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D89C8" w14:textId="2C9CA4FC" w:rsidR="00AF55C6" w:rsidRDefault="00AF55C6" w:rsidP="00AF55C6">
      <w:pPr>
        <w:spacing w:line="360" w:lineRule="auto"/>
        <w:rPr>
          <w:rFonts w:asciiTheme="minorHAnsi" w:hAnsiTheme="minorHAnsi" w:cs="SimSun"/>
          <w:color w:val="000000" w:themeColor="text1"/>
          <w:lang w:eastAsia="zh-CN"/>
        </w:rPr>
      </w:pPr>
      <w:r>
        <w:rPr>
          <w:rFonts w:asciiTheme="minorHAnsi" w:hAnsiTheme="minorHAnsi" w:cs="SimSun"/>
          <w:color w:val="000000" w:themeColor="text1"/>
          <w:lang w:eastAsia="zh-CN"/>
        </w:rPr>
        <w:t>On 21st March 2022</w:t>
      </w:r>
      <w:r w:rsidRPr="00F64D73">
        <w:rPr>
          <w:rFonts w:asciiTheme="minorHAnsi" w:hAnsiTheme="minorHAnsi" w:cs="SimSun"/>
          <w:color w:val="000000" w:themeColor="text1"/>
          <w:lang w:eastAsia="zh-CN"/>
        </w:rPr>
        <w:t xml:space="preserve">, </w:t>
      </w:r>
      <w:r w:rsidR="00C005A5">
        <w:rPr>
          <w:rFonts w:asciiTheme="minorHAnsi" w:hAnsiTheme="minorHAnsi" w:cs="SimSun"/>
          <w:color w:val="000000" w:themeColor="text1"/>
          <w:lang w:eastAsia="zh-CN"/>
        </w:rPr>
        <w:t>during the IBBY press conference at the Bologna Children’s Book Fair in Italy</w:t>
      </w:r>
      <w:r w:rsidR="00C005A5" w:rsidRPr="00F64D73">
        <w:rPr>
          <w:rFonts w:asciiTheme="minorHAnsi" w:hAnsiTheme="minorHAnsi" w:cs="SimSun"/>
          <w:color w:val="000000" w:themeColor="text1"/>
          <w:lang w:eastAsia="zh-CN"/>
        </w:rPr>
        <w:t xml:space="preserve">, </w:t>
      </w:r>
      <w:r w:rsidR="00C005A5">
        <w:rPr>
          <w:rFonts w:asciiTheme="minorHAnsi" w:hAnsiTheme="minorHAnsi" w:cs="SimSun"/>
          <w:color w:val="000000" w:themeColor="text1"/>
          <w:lang w:eastAsia="zh-CN"/>
        </w:rPr>
        <w:t xml:space="preserve">it was announced that </w:t>
      </w:r>
      <w:r>
        <w:rPr>
          <w:rFonts w:asciiTheme="minorHAnsi" w:hAnsiTheme="minorHAnsi" w:cs="SimSun" w:hint="eastAsia"/>
          <w:color w:val="000000" w:themeColor="text1"/>
          <w:lang w:eastAsia="zh-CN"/>
        </w:rPr>
        <w:t>Jane Kurtz</w:t>
      </w:r>
      <w:r w:rsidRPr="00F64D73">
        <w:rPr>
          <w:rFonts w:asciiTheme="minorHAnsi" w:hAnsiTheme="minorHAnsi" w:cs="SimSun"/>
          <w:color w:val="000000" w:themeColor="text1"/>
          <w:lang w:eastAsia="zh-CN"/>
        </w:rPr>
        <w:t xml:space="preserve"> was</w:t>
      </w:r>
      <w:r w:rsidR="00C005A5">
        <w:rPr>
          <w:rFonts w:asciiTheme="minorHAnsi" w:hAnsiTheme="minorHAnsi" w:cs="SimSun"/>
          <w:color w:val="000000" w:themeColor="text1"/>
          <w:lang w:eastAsia="zh-CN"/>
        </w:rPr>
        <w:t xml:space="preserve"> one of the winners of</w:t>
      </w:r>
      <w:r w:rsidRPr="00F64D73">
        <w:rPr>
          <w:rFonts w:asciiTheme="minorHAnsi" w:hAnsiTheme="minorHAnsi" w:cs="SimSun"/>
          <w:color w:val="000000" w:themeColor="text1"/>
          <w:lang w:eastAsia="zh-CN"/>
        </w:rPr>
        <w:t xml:space="preserve"> the</w:t>
      </w:r>
      <w:r>
        <w:rPr>
          <w:rFonts w:asciiTheme="minorHAnsi" w:hAnsiTheme="minorHAnsi" w:cs="SimSun" w:hint="eastAsia"/>
          <w:color w:val="000000" w:themeColor="text1"/>
          <w:lang w:eastAsia="zh-CN"/>
        </w:rPr>
        <w:t xml:space="preserve"> 2022</w:t>
      </w:r>
      <w:r w:rsidRPr="00F64D73">
        <w:rPr>
          <w:rFonts w:asciiTheme="minorHAnsi" w:hAnsiTheme="minorHAnsi" w:cs="SimSun"/>
          <w:color w:val="000000" w:themeColor="text1"/>
          <w:lang w:eastAsia="zh-CN"/>
        </w:rPr>
        <w:t xml:space="preserve"> IBBY-iRead Outstanding Reading Promoter Award</w:t>
      </w:r>
      <w:r>
        <w:rPr>
          <w:rFonts w:asciiTheme="minorHAnsi" w:hAnsiTheme="minorHAnsi" w:cs="SimSun" w:hint="eastAsia"/>
          <w:color w:val="000000" w:themeColor="text1"/>
          <w:lang w:eastAsia="zh-CN"/>
        </w:rPr>
        <w:t xml:space="preserve">. Jane was born in the United States and moved to Ethiopia with her parents when she was two years old. Although she returned to the U.S. for college and </w:t>
      </w:r>
      <w:r w:rsidR="00AD7934">
        <w:rPr>
          <w:rFonts w:asciiTheme="minorHAnsi" w:hAnsiTheme="minorHAnsi" w:cs="SimSun"/>
          <w:color w:val="000000" w:themeColor="text1"/>
          <w:lang w:eastAsia="zh-CN"/>
        </w:rPr>
        <w:t xml:space="preserve">has </w:t>
      </w:r>
      <w:r>
        <w:rPr>
          <w:rFonts w:asciiTheme="minorHAnsi" w:hAnsiTheme="minorHAnsi" w:cs="SimSun" w:hint="eastAsia"/>
          <w:color w:val="000000" w:themeColor="text1"/>
          <w:lang w:eastAsia="zh-CN"/>
        </w:rPr>
        <w:t>lived there since then, her heart remained in Ethiopia. Besides being an established children</w:t>
      </w:r>
      <w:r>
        <w:rPr>
          <w:rFonts w:asciiTheme="minorHAnsi" w:hAnsiTheme="minorHAnsi" w:cs="SimSun"/>
          <w:color w:val="000000" w:themeColor="text1"/>
          <w:lang w:eastAsia="zh-CN"/>
        </w:rPr>
        <w:t>’</w:t>
      </w:r>
      <w:r>
        <w:rPr>
          <w:rFonts w:asciiTheme="minorHAnsi" w:hAnsiTheme="minorHAnsi" w:cs="SimSun" w:hint="eastAsia"/>
          <w:color w:val="000000" w:themeColor="text1"/>
          <w:lang w:eastAsia="zh-CN"/>
        </w:rPr>
        <w:t xml:space="preserve">s book </w:t>
      </w:r>
      <w:r w:rsidR="00C005A5">
        <w:rPr>
          <w:rFonts w:asciiTheme="minorHAnsi" w:hAnsiTheme="minorHAnsi" w:cs="SimSun"/>
          <w:color w:val="000000" w:themeColor="text1"/>
          <w:lang w:eastAsia="zh-CN"/>
        </w:rPr>
        <w:t>author</w:t>
      </w:r>
      <w:r w:rsidR="00C005A5">
        <w:rPr>
          <w:rFonts w:asciiTheme="minorHAnsi" w:hAnsiTheme="minorHAnsi" w:cs="SimSun" w:hint="eastAsia"/>
          <w:color w:val="000000" w:themeColor="text1"/>
          <w:lang w:eastAsia="zh-CN"/>
        </w:rPr>
        <w:t xml:space="preserve"> </w:t>
      </w:r>
      <w:r>
        <w:rPr>
          <w:rFonts w:asciiTheme="minorHAnsi" w:hAnsiTheme="minorHAnsi" w:cs="SimSun" w:hint="eastAsia"/>
          <w:color w:val="000000" w:themeColor="text1"/>
          <w:lang w:eastAsia="zh-CN"/>
        </w:rPr>
        <w:t xml:space="preserve">and teacher, she is </w:t>
      </w:r>
      <w:r w:rsidR="00C005A5">
        <w:rPr>
          <w:rFonts w:asciiTheme="minorHAnsi" w:hAnsiTheme="minorHAnsi" w:cs="SimSun"/>
          <w:color w:val="000000" w:themeColor="text1"/>
          <w:lang w:eastAsia="zh-CN"/>
        </w:rPr>
        <w:t xml:space="preserve">also </w:t>
      </w:r>
      <w:r>
        <w:rPr>
          <w:rFonts w:asciiTheme="minorHAnsi" w:hAnsiTheme="minorHAnsi" w:cs="SimSun" w:hint="eastAsia"/>
          <w:color w:val="000000" w:themeColor="text1"/>
          <w:lang w:eastAsia="zh-CN"/>
        </w:rPr>
        <w:t>dedicated to promoting children</w:t>
      </w:r>
      <w:r>
        <w:rPr>
          <w:rFonts w:asciiTheme="minorHAnsi" w:hAnsiTheme="minorHAnsi" w:cs="SimSun"/>
          <w:color w:val="000000" w:themeColor="text1"/>
          <w:lang w:eastAsia="zh-CN"/>
        </w:rPr>
        <w:t>’</w:t>
      </w:r>
      <w:r>
        <w:rPr>
          <w:rFonts w:asciiTheme="minorHAnsi" w:hAnsiTheme="minorHAnsi" w:cs="SimSun" w:hint="eastAsia"/>
          <w:color w:val="000000" w:themeColor="text1"/>
          <w:lang w:eastAsia="zh-CN"/>
        </w:rPr>
        <w:t>s reading and trying to tackle the most fundamental reading problems in Ethiopia</w:t>
      </w:r>
      <w:r w:rsidR="00B532D3">
        <w:rPr>
          <w:rFonts w:asciiTheme="minorHAnsi" w:hAnsiTheme="minorHAnsi" w:cs="SimSun"/>
          <w:color w:val="000000" w:themeColor="text1"/>
          <w:lang w:eastAsia="zh-CN"/>
        </w:rPr>
        <w:t>, where she learned to read.</w:t>
      </w:r>
    </w:p>
    <w:p w14:paraId="0DBB9E3E" w14:textId="77777777" w:rsidR="00AF55C6" w:rsidRPr="0063564E" w:rsidRDefault="00AF55C6" w:rsidP="00AF55C6">
      <w:pPr>
        <w:spacing w:line="360" w:lineRule="auto"/>
        <w:rPr>
          <w:rFonts w:asciiTheme="minorHAnsi" w:hAnsiTheme="minorHAnsi" w:cs="SimSun"/>
          <w:color w:val="000000" w:themeColor="text1"/>
          <w:lang w:eastAsia="zh-CN"/>
        </w:rPr>
      </w:pPr>
    </w:p>
    <w:p w14:paraId="71B2692B" w14:textId="3AC50FC0" w:rsidR="00AF55C6" w:rsidRDefault="00896180" w:rsidP="00AF55C6">
      <w:pPr>
        <w:spacing w:line="360" w:lineRule="auto"/>
        <w:rPr>
          <w:rFonts w:asciiTheme="minorHAnsi" w:hAnsiTheme="minorHAnsi" w:cs="SimSun"/>
          <w:color w:val="000000" w:themeColor="text1"/>
          <w:lang w:eastAsia="zh-CN"/>
        </w:rPr>
      </w:pPr>
      <w:r>
        <w:rPr>
          <w:rFonts w:asciiTheme="minorHAnsi" w:hAnsiTheme="minorHAnsi" w:cs="SimSun" w:hint="eastAsia"/>
          <w:color w:val="000000" w:themeColor="text1"/>
          <w:lang w:eastAsia="zh-CN"/>
        </w:rPr>
        <w:t>Jane</w:t>
      </w:r>
      <w:r>
        <w:rPr>
          <w:rFonts w:asciiTheme="minorHAnsi" w:hAnsiTheme="minorHAnsi" w:cs="SimSun"/>
          <w:color w:val="000000" w:themeColor="text1"/>
          <w:lang w:eastAsia="zh-CN"/>
        </w:rPr>
        <w:t>’</w:t>
      </w:r>
      <w:r>
        <w:rPr>
          <w:rFonts w:asciiTheme="minorHAnsi" w:hAnsiTheme="minorHAnsi" w:cs="SimSun" w:hint="eastAsia"/>
          <w:color w:val="000000" w:themeColor="text1"/>
          <w:lang w:eastAsia="zh-CN"/>
        </w:rPr>
        <w:t>s</w:t>
      </w:r>
      <w:r w:rsidR="00AF55C6" w:rsidRPr="0063564E">
        <w:rPr>
          <w:rFonts w:asciiTheme="minorHAnsi" w:hAnsiTheme="minorHAnsi" w:cs="SimSun" w:hint="eastAsia"/>
          <w:color w:val="000000" w:themeColor="text1"/>
          <w:lang w:eastAsia="zh-CN"/>
        </w:rPr>
        <w:t xml:space="preserve"> work began in 1998 when she co-founded Ethiopia Reads </w:t>
      </w:r>
      <w:r w:rsidR="00AF55C6">
        <w:rPr>
          <w:rFonts w:asciiTheme="minorHAnsi" w:hAnsiTheme="minorHAnsi" w:cs="SimSun" w:hint="eastAsia"/>
          <w:color w:val="000000" w:themeColor="text1"/>
          <w:lang w:eastAsia="zh-CN"/>
        </w:rPr>
        <w:t xml:space="preserve">after visiting schools in Ethiopia and learning that there was a great need for more books. The first library they opened was </w:t>
      </w:r>
      <w:r w:rsidR="00C005A5">
        <w:rPr>
          <w:rFonts w:asciiTheme="minorHAnsi" w:hAnsiTheme="minorHAnsi" w:cs="SimSun"/>
          <w:color w:val="000000" w:themeColor="text1"/>
          <w:lang w:eastAsia="zh-CN"/>
        </w:rPr>
        <w:t xml:space="preserve">in </w:t>
      </w:r>
      <w:r w:rsidR="00AF55C6">
        <w:rPr>
          <w:rFonts w:asciiTheme="minorHAnsi" w:hAnsiTheme="minorHAnsi" w:cs="SimSun" w:hint="eastAsia"/>
          <w:color w:val="000000" w:themeColor="text1"/>
          <w:lang w:eastAsia="zh-CN"/>
        </w:rPr>
        <w:t xml:space="preserve">a rented house in Addis Ababa and since then, Ethiopia Reads has </w:t>
      </w:r>
      <w:r w:rsidR="00EE4FAB">
        <w:rPr>
          <w:rFonts w:asciiTheme="minorHAnsi" w:hAnsiTheme="minorHAnsi" w:cs="SimSun" w:hint="eastAsia"/>
          <w:color w:val="000000" w:themeColor="text1"/>
          <w:lang w:eastAsia="zh-CN"/>
        </w:rPr>
        <w:t xml:space="preserve">set up </w:t>
      </w:r>
      <w:r w:rsidR="00AF55C6">
        <w:rPr>
          <w:rFonts w:asciiTheme="minorHAnsi" w:hAnsiTheme="minorHAnsi" w:cs="SimSun" w:hint="eastAsia"/>
          <w:color w:val="000000" w:themeColor="text1"/>
          <w:lang w:eastAsia="zh-CN"/>
        </w:rPr>
        <w:t xml:space="preserve">over 80 libraries across Ethiopia, at least one in every region of the country. In addition to </w:t>
      </w:r>
      <w:r w:rsidR="00F3724C">
        <w:rPr>
          <w:rFonts w:asciiTheme="minorHAnsi" w:hAnsiTheme="minorHAnsi" w:cs="SimSun"/>
          <w:color w:val="000000" w:themeColor="text1"/>
          <w:lang w:eastAsia="zh-CN"/>
        </w:rPr>
        <w:t xml:space="preserve">establishing </w:t>
      </w:r>
      <w:r w:rsidR="00AF55C6">
        <w:rPr>
          <w:rFonts w:asciiTheme="minorHAnsi" w:hAnsiTheme="minorHAnsi" w:cs="SimSun" w:hint="eastAsia"/>
          <w:color w:val="000000" w:themeColor="text1"/>
          <w:lang w:eastAsia="zh-CN"/>
        </w:rPr>
        <w:t xml:space="preserve">libraries, Ethiopia Reads also provides systematic training </w:t>
      </w:r>
      <w:r w:rsidR="00C005A5">
        <w:rPr>
          <w:rFonts w:asciiTheme="minorHAnsi" w:hAnsiTheme="minorHAnsi" w:cs="SimSun"/>
          <w:color w:val="000000" w:themeColor="text1"/>
          <w:lang w:eastAsia="zh-CN"/>
        </w:rPr>
        <w:t>for</w:t>
      </w:r>
      <w:r w:rsidR="00C005A5">
        <w:rPr>
          <w:rFonts w:asciiTheme="minorHAnsi" w:hAnsiTheme="minorHAnsi" w:cs="SimSun" w:hint="eastAsia"/>
          <w:color w:val="000000" w:themeColor="text1"/>
          <w:lang w:eastAsia="zh-CN"/>
        </w:rPr>
        <w:t xml:space="preserve"> </w:t>
      </w:r>
      <w:r w:rsidR="00AF55C6">
        <w:rPr>
          <w:rFonts w:asciiTheme="minorHAnsi" w:hAnsiTheme="minorHAnsi" w:cs="SimSun" w:hint="eastAsia"/>
          <w:color w:val="000000" w:themeColor="text1"/>
          <w:lang w:eastAsia="zh-CN"/>
        </w:rPr>
        <w:t xml:space="preserve">local librarians and other educators, which was not available </w:t>
      </w:r>
      <w:r w:rsidR="00BE49DC">
        <w:rPr>
          <w:rFonts w:asciiTheme="minorHAnsi" w:hAnsiTheme="minorHAnsi" w:cs="SimSun" w:hint="eastAsia"/>
          <w:color w:val="000000" w:themeColor="text1"/>
          <w:lang w:eastAsia="zh-CN"/>
        </w:rPr>
        <w:t xml:space="preserve">in </w:t>
      </w:r>
      <w:r w:rsidR="00AF55C6">
        <w:rPr>
          <w:rFonts w:asciiTheme="minorHAnsi" w:hAnsiTheme="minorHAnsi" w:cs="SimSun" w:hint="eastAsia"/>
          <w:color w:val="000000" w:themeColor="text1"/>
          <w:lang w:eastAsia="zh-CN"/>
        </w:rPr>
        <w:t xml:space="preserve">Ethiopia before. </w:t>
      </w:r>
    </w:p>
    <w:p w14:paraId="64797CBF" w14:textId="40203067" w:rsidR="00AF55C6" w:rsidRDefault="00AF55C6" w:rsidP="00AF55C6">
      <w:pPr>
        <w:spacing w:before="240" w:after="240" w:line="360" w:lineRule="auto"/>
        <w:rPr>
          <w:rFonts w:asciiTheme="minorHAnsi" w:hAnsiTheme="minorHAnsi" w:cs="SimSun"/>
          <w:color w:val="000000" w:themeColor="text1"/>
          <w:lang w:eastAsia="zh-CN"/>
        </w:rPr>
      </w:pPr>
      <w:r>
        <w:rPr>
          <w:rFonts w:asciiTheme="minorHAnsi" w:hAnsiTheme="minorHAnsi" w:cs="SimSun" w:hint="eastAsia"/>
          <w:color w:val="000000" w:themeColor="text1"/>
          <w:lang w:eastAsia="zh-CN"/>
        </w:rPr>
        <w:t xml:space="preserve">In 2016, Jane </w:t>
      </w:r>
      <w:r w:rsidR="007579F8">
        <w:rPr>
          <w:rFonts w:asciiTheme="minorHAnsi" w:hAnsiTheme="minorHAnsi" w:cs="SimSun"/>
          <w:color w:val="000000" w:themeColor="text1"/>
          <w:lang w:eastAsia="zh-CN"/>
        </w:rPr>
        <w:t>initiated</w:t>
      </w:r>
      <w:r>
        <w:rPr>
          <w:rFonts w:asciiTheme="minorHAnsi" w:hAnsiTheme="minorHAnsi" w:cs="SimSun" w:hint="eastAsia"/>
          <w:color w:val="000000" w:themeColor="text1"/>
          <w:lang w:eastAsia="zh-CN"/>
        </w:rPr>
        <w:t xml:space="preserve"> another project called Ready Set Go Books</w:t>
      </w:r>
      <w:r w:rsidR="00BE49DC">
        <w:rPr>
          <w:rFonts w:asciiTheme="minorHAnsi" w:hAnsiTheme="minorHAnsi" w:cs="SimSun" w:hint="eastAsia"/>
          <w:color w:val="000000" w:themeColor="text1"/>
          <w:lang w:eastAsia="zh-CN"/>
        </w:rPr>
        <w:t>. This project</w:t>
      </w:r>
      <w:r w:rsidR="00C005A5">
        <w:rPr>
          <w:rFonts w:asciiTheme="minorHAnsi" w:hAnsiTheme="minorHAnsi" w:cs="SimSun"/>
          <w:color w:val="000000" w:themeColor="text1"/>
          <w:lang w:eastAsia="zh-CN"/>
        </w:rPr>
        <w:t xml:space="preserve"> works on</w:t>
      </w:r>
      <w:r>
        <w:rPr>
          <w:rFonts w:asciiTheme="minorHAnsi" w:hAnsiTheme="minorHAnsi" w:cs="SimSun" w:hint="eastAsia"/>
          <w:color w:val="000000" w:themeColor="text1"/>
          <w:lang w:eastAsia="zh-CN"/>
        </w:rPr>
        <w:t xml:space="preserve"> solv</w:t>
      </w:r>
      <w:r w:rsidR="00C005A5">
        <w:rPr>
          <w:rFonts w:asciiTheme="minorHAnsi" w:hAnsiTheme="minorHAnsi" w:cs="SimSun"/>
          <w:color w:val="000000" w:themeColor="text1"/>
          <w:lang w:eastAsia="zh-CN"/>
        </w:rPr>
        <w:t>ing</w:t>
      </w:r>
      <w:r>
        <w:rPr>
          <w:rFonts w:asciiTheme="minorHAnsi" w:hAnsiTheme="minorHAnsi" w:cs="SimSun" w:hint="eastAsia"/>
          <w:color w:val="000000" w:themeColor="text1"/>
          <w:lang w:eastAsia="zh-CN"/>
        </w:rPr>
        <w:t xml:space="preserve"> the problem of a lack of high-quality reading materials in Ethiopia. This time, she partnered with </w:t>
      </w:r>
      <w:r w:rsidRPr="00902BCA">
        <w:rPr>
          <w:rFonts w:asciiTheme="minorHAnsi" w:hAnsiTheme="minorHAnsi" w:cs="SimSun"/>
          <w:color w:val="000000" w:themeColor="text1"/>
        </w:rPr>
        <w:t>Ellenore Angelidis</w:t>
      </w:r>
      <w:r>
        <w:rPr>
          <w:rFonts w:asciiTheme="minorHAnsi" w:hAnsiTheme="minorHAnsi" w:cs="SimSun" w:hint="eastAsia"/>
          <w:color w:val="000000" w:themeColor="text1"/>
          <w:lang w:eastAsia="zh-CN"/>
        </w:rPr>
        <w:t xml:space="preserve"> and her nonprofit </w:t>
      </w:r>
      <w:r w:rsidRPr="00902BCA">
        <w:rPr>
          <w:rFonts w:asciiTheme="minorHAnsi" w:hAnsiTheme="minorHAnsi" w:cs="SimSun"/>
          <w:color w:val="000000" w:themeColor="text1"/>
        </w:rPr>
        <w:t>Open Hearts Big Dreams</w:t>
      </w:r>
      <w:r>
        <w:rPr>
          <w:rFonts w:asciiTheme="minorHAnsi" w:hAnsiTheme="minorHAnsi" w:cs="SimSun" w:hint="eastAsia"/>
          <w:color w:val="000000" w:themeColor="text1"/>
          <w:lang w:eastAsia="zh-CN"/>
        </w:rPr>
        <w:t xml:space="preserve">, and took </w:t>
      </w:r>
      <w:r w:rsidR="00C005A5">
        <w:rPr>
          <w:rFonts w:asciiTheme="minorHAnsi" w:hAnsiTheme="minorHAnsi" w:cs="SimSun"/>
          <w:color w:val="000000" w:themeColor="text1"/>
          <w:lang w:eastAsia="zh-CN"/>
        </w:rPr>
        <w:t xml:space="preserve">on </w:t>
      </w:r>
      <w:r>
        <w:rPr>
          <w:rFonts w:asciiTheme="minorHAnsi" w:hAnsiTheme="minorHAnsi" w:cs="SimSun" w:hint="eastAsia"/>
          <w:color w:val="000000" w:themeColor="text1"/>
          <w:lang w:eastAsia="zh-CN"/>
        </w:rPr>
        <w:t xml:space="preserve">the role </w:t>
      </w:r>
      <w:r w:rsidR="00C005A5">
        <w:rPr>
          <w:rFonts w:asciiTheme="minorHAnsi" w:hAnsiTheme="minorHAnsi" w:cs="SimSun"/>
          <w:color w:val="000000" w:themeColor="text1"/>
          <w:lang w:eastAsia="zh-CN"/>
        </w:rPr>
        <w:t>of</w:t>
      </w:r>
      <w:r>
        <w:rPr>
          <w:rFonts w:asciiTheme="minorHAnsi" w:hAnsiTheme="minorHAnsi" w:cs="SimSun" w:hint="eastAsia"/>
          <w:color w:val="000000" w:themeColor="text1"/>
          <w:lang w:eastAsia="zh-CN"/>
        </w:rPr>
        <w:t xml:space="preserve"> head of the creative team. So far, Ready Set Go Books has produced more than 100 colorful, easy-to-read </w:t>
      </w:r>
      <w:r>
        <w:rPr>
          <w:rFonts w:asciiTheme="minorHAnsi" w:hAnsiTheme="minorHAnsi" w:cs="SimSun"/>
          <w:color w:val="000000" w:themeColor="text1"/>
          <w:lang w:eastAsia="zh-CN"/>
        </w:rPr>
        <w:t>and culturally</w:t>
      </w:r>
      <w:r>
        <w:rPr>
          <w:rFonts w:asciiTheme="minorHAnsi" w:hAnsiTheme="minorHAnsi" w:cs="SimSun" w:hint="eastAsia"/>
          <w:color w:val="000000" w:themeColor="text1"/>
          <w:lang w:eastAsia="zh-CN"/>
        </w:rPr>
        <w:t xml:space="preserve"> appropriate bilingual books (</w:t>
      </w:r>
      <w:r w:rsidR="009C7647">
        <w:rPr>
          <w:rFonts w:asciiTheme="minorHAnsi" w:hAnsiTheme="minorHAnsi" w:cs="SimSun"/>
          <w:color w:val="000000" w:themeColor="text1"/>
          <w:lang w:eastAsia="zh-CN"/>
        </w:rPr>
        <w:t xml:space="preserve">each one </w:t>
      </w:r>
      <w:r>
        <w:rPr>
          <w:rFonts w:asciiTheme="minorHAnsi" w:hAnsiTheme="minorHAnsi" w:cs="SimSun" w:hint="eastAsia"/>
          <w:color w:val="000000" w:themeColor="text1"/>
          <w:lang w:eastAsia="zh-CN"/>
        </w:rPr>
        <w:t>in English and one other local language). Importantly, these books are created in collaboration with local authors</w:t>
      </w:r>
      <w:r w:rsidR="0014026F">
        <w:rPr>
          <w:rFonts w:asciiTheme="minorHAnsi" w:hAnsiTheme="minorHAnsi" w:cs="SimSun"/>
          <w:color w:val="000000" w:themeColor="text1"/>
          <w:lang w:eastAsia="zh-CN"/>
        </w:rPr>
        <w:t xml:space="preserve">, </w:t>
      </w:r>
      <w:r>
        <w:rPr>
          <w:rFonts w:asciiTheme="minorHAnsi" w:hAnsiTheme="minorHAnsi" w:cs="SimSun" w:hint="eastAsia"/>
          <w:color w:val="000000" w:themeColor="text1"/>
          <w:lang w:eastAsia="zh-CN"/>
        </w:rPr>
        <w:t>illustrators</w:t>
      </w:r>
      <w:r w:rsidR="0014026F">
        <w:rPr>
          <w:rFonts w:asciiTheme="minorHAnsi" w:hAnsiTheme="minorHAnsi" w:cs="SimSun"/>
          <w:color w:val="000000" w:themeColor="text1"/>
          <w:lang w:eastAsia="zh-CN"/>
        </w:rPr>
        <w:t xml:space="preserve"> and translators</w:t>
      </w:r>
      <w:r>
        <w:rPr>
          <w:rFonts w:asciiTheme="minorHAnsi" w:hAnsiTheme="minorHAnsi" w:cs="SimSun" w:hint="eastAsia"/>
          <w:color w:val="000000" w:themeColor="text1"/>
          <w:lang w:eastAsia="zh-CN"/>
        </w:rPr>
        <w:t xml:space="preserve">. </w:t>
      </w:r>
    </w:p>
    <w:p w14:paraId="23B39B68" w14:textId="41A4D1D9" w:rsidR="00AF55C6" w:rsidRDefault="00AF55C6" w:rsidP="00AF55C6">
      <w:pPr>
        <w:spacing w:before="240" w:after="240" w:line="360" w:lineRule="auto"/>
        <w:rPr>
          <w:rFonts w:asciiTheme="minorHAnsi" w:hAnsiTheme="minorHAnsi" w:cs="SimSun"/>
          <w:color w:val="000000" w:themeColor="text1"/>
          <w:lang w:eastAsia="zh-CN"/>
        </w:rPr>
      </w:pPr>
      <w:r>
        <w:rPr>
          <w:rFonts w:asciiTheme="minorHAnsi" w:hAnsiTheme="minorHAnsi" w:cs="SimSun" w:hint="eastAsia"/>
          <w:color w:val="000000" w:themeColor="text1"/>
          <w:lang w:eastAsia="zh-CN"/>
        </w:rPr>
        <w:t xml:space="preserve">Through </w:t>
      </w:r>
      <w:r w:rsidR="00D16905">
        <w:rPr>
          <w:rFonts w:asciiTheme="minorHAnsi" w:hAnsiTheme="minorHAnsi" w:cs="SimSun"/>
          <w:color w:val="000000" w:themeColor="text1"/>
          <w:lang w:eastAsia="zh-CN"/>
        </w:rPr>
        <w:t xml:space="preserve">these reading promotion </w:t>
      </w:r>
      <w:r w:rsidR="00D16905">
        <w:rPr>
          <w:rFonts w:asciiTheme="minorHAnsi" w:hAnsiTheme="minorHAnsi" w:cs="SimSun" w:hint="eastAsia"/>
          <w:color w:val="000000" w:themeColor="text1"/>
          <w:lang w:eastAsia="zh-CN"/>
        </w:rPr>
        <w:t>models</w:t>
      </w:r>
      <w:r w:rsidR="00C005A5">
        <w:rPr>
          <w:rFonts w:asciiTheme="minorHAnsi" w:hAnsiTheme="minorHAnsi" w:cs="SimSun"/>
          <w:color w:val="000000" w:themeColor="text1"/>
          <w:lang w:eastAsia="zh-CN"/>
        </w:rPr>
        <w:t>,</w:t>
      </w:r>
      <w:r>
        <w:rPr>
          <w:rFonts w:asciiTheme="minorHAnsi" w:hAnsiTheme="minorHAnsi" w:cs="SimSun" w:hint="eastAsia"/>
          <w:color w:val="000000" w:themeColor="text1"/>
          <w:lang w:eastAsia="zh-CN"/>
        </w:rPr>
        <w:t xml:space="preserve"> Ethiopia Reads and Ready Set Go Books, Jane </w:t>
      </w:r>
      <w:r w:rsidR="00D16905">
        <w:rPr>
          <w:rFonts w:asciiTheme="minorHAnsi" w:hAnsiTheme="minorHAnsi" w:cs="SimSun"/>
          <w:color w:val="000000" w:themeColor="text1"/>
          <w:lang w:eastAsia="zh-CN"/>
        </w:rPr>
        <w:t xml:space="preserve">hopes that </w:t>
      </w:r>
      <w:r>
        <w:rPr>
          <w:rFonts w:asciiTheme="minorHAnsi" w:hAnsiTheme="minorHAnsi" w:cs="SimSun" w:hint="eastAsia"/>
          <w:color w:val="000000" w:themeColor="text1"/>
          <w:lang w:eastAsia="zh-CN"/>
        </w:rPr>
        <w:t>ultimately more people as well as the government</w:t>
      </w:r>
      <w:r w:rsidR="00EE4FAB">
        <w:rPr>
          <w:rFonts w:asciiTheme="minorHAnsi" w:hAnsiTheme="minorHAnsi" w:cs="SimSun"/>
          <w:color w:val="000000" w:themeColor="text1"/>
          <w:lang w:eastAsia="zh-CN"/>
        </w:rPr>
        <w:t>,</w:t>
      </w:r>
      <w:r>
        <w:rPr>
          <w:rFonts w:asciiTheme="minorHAnsi" w:hAnsiTheme="minorHAnsi" w:cs="SimSun" w:hint="eastAsia"/>
          <w:color w:val="000000" w:themeColor="text1"/>
          <w:lang w:eastAsia="zh-CN"/>
        </w:rPr>
        <w:t xml:space="preserve"> will be inspired and join the work of raising good and passionate readers. </w:t>
      </w:r>
    </w:p>
    <w:p w14:paraId="3C5DAD76" w14:textId="77777777" w:rsidR="00AF55C6" w:rsidRPr="001A3B6F" w:rsidRDefault="00AF55C6" w:rsidP="00AF55C6">
      <w:pPr>
        <w:autoSpaceDE w:val="0"/>
        <w:autoSpaceDN w:val="0"/>
        <w:adjustRightInd w:val="0"/>
        <w:spacing w:line="360" w:lineRule="auto"/>
        <w:rPr>
          <w:rFonts w:asciiTheme="minorHAnsi" w:hAnsiTheme="minorHAnsi" w:cs="SimSun"/>
          <w:color w:val="000000" w:themeColor="text1"/>
          <w:lang w:eastAsia="zh-CN"/>
        </w:rPr>
      </w:pPr>
      <w:r>
        <w:rPr>
          <w:rFonts w:asciiTheme="minorHAnsi" w:hAnsiTheme="minorHAnsi" w:cs="SimSun" w:hint="eastAsia"/>
          <w:color w:val="000000" w:themeColor="text1"/>
          <w:lang w:eastAsia="zh-CN"/>
        </w:rPr>
        <w:t xml:space="preserve">As the Jury President Sylvia Vardell said in the IBBY press conference, </w:t>
      </w:r>
      <w:r>
        <w:rPr>
          <w:rFonts w:asciiTheme="minorHAnsi" w:hAnsiTheme="minorHAnsi" w:cs="SimSun"/>
          <w:color w:val="000000" w:themeColor="text1"/>
          <w:lang w:eastAsia="zh-CN"/>
        </w:rPr>
        <w:t>“</w:t>
      </w:r>
      <w:r w:rsidRPr="001A3B6F">
        <w:rPr>
          <w:rFonts w:asciiTheme="minorHAnsi" w:hAnsiTheme="minorHAnsi" w:cs="SimSun"/>
          <w:color w:val="000000" w:themeColor="text1"/>
          <w:lang w:eastAsia="zh-CN"/>
        </w:rPr>
        <w:t xml:space="preserve">Jane’s work with literacy addresses the challenges of multiple official languages; lack of books </w:t>
      </w:r>
      <w:r w:rsidRPr="001A3B6F">
        <w:rPr>
          <w:rFonts w:asciiTheme="minorHAnsi" w:hAnsiTheme="minorHAnsi" w:cs="SimSun"/>
          <w:color w:val="000000" w:themeColor="text1"/>
          <w:lang w:eastAsia="zh-CN"/>
        </w:rPr>
        <w:lastRenderedPageBreak/>
        <w:t>reflecting Ethiopian culture, history, and landscape; obstacles in the translation, publication, and distribution process; and insufficient professional opportunities for educators and librarians. With her vision and collaboration with others, she has planted the seeds of literacy all over Ethiopia.”</w:t>
      </w:r>
    </w:p>
    <w:p w14:paraId="24D91B70" w14:textId="3E0E4002" w:rsidR="00FC3A02" w:rsidRDefault="00AF55C6" w:rsidP="00AF55C6">
      <w:pPr>
        <w:spacing w:before="240" w:after="240" w:line="360" w:lineRule="auto"/>
        <w:rPr>
          <w:rFonts w:asciiTheme="minorHAnsi" w:hAnsiTheme="minorHAnsi" w:cs="SimSun"/>
          <w:color w:val="000000" w:themeColor="text1"/>
          <w:lang w:eastAsia="zh-CN"/>
        </w:rPr>
      </w:pPr>
      <w:r>
        <w:rPr>
          <w:rFonts w:asciiTheme="minorHAnsi" w:hAnsiTheme="minorHAnsi" w:cs="SimSun" w:hint="eastAsia"/>
          <w:color w:val="000000" w:themeColor="text1"/>
          <w:lang w:eastAsia="zh-CN"/>
        </w:rPr>
        <w:t>In this interview, you will find out more about Jane</w:t>
      </w:r>
      <w:r>
        <w:rPr>
          <w:rFonts w:asciiTheme="minorHAnsi" w:hAnsiTheme="minorHAnsi" w:cs="SimSun"/>
          <w:color w:val="000000" w:themeColor="text1"/>
          <w:lang w:eastAsia="zh-CN"/>
        </w:rPr>
        <w:t>’</w:t>
      </w:r>
      <w:r>
        <w:rPr>
          <w:rFonts w:asciiTheme="minorHAnsi" w:hAnsiTheme="minorHAnsi" w:cs="SimSun" w:hint="eastAsia"/>
          <w:color w:val="000000" w:themeColor="text1"/>
          <w:lang w:eastAsia="zh-CN"/>
        </w:rPr>
        <w:t xml:space="preserve">s reading promotion work, ideas, childhood and writing career. </w:t>
      </w:r>
    </w:p>
    <w:p w14:paraId="359228CF" w14:textId="77777777" w:rsidR="006C74AE" w:rsidRDefault="006C74AE" w:rsidP="00E1795A">
      <w:pPr>
        <w:spacing w:before="240" w:after="240" w:line="360" w:lineRule="auto"/>
        <w:rPr>
          <w:rFonts w:asciiTheme="minorHAnsi" w:hAnsiTheme="minorHAnsi" w:cs="SimSun"/>
          <w:b/>
          <w:color w:val="000000" w:themeColor="text1"/>
          <w:sz w:val="28"/>
          <w:szCs w:val="28"/>
          <w:lang w:eastAsia="zh-CN"/>
        </w:rPr>
      </w:pPr>
    </w:p>
    <w:p w14:paraId="0BAF8A68" w14:textId="2EC46D5C" w:rsidR="008B2203" w:rsidRPr="00902BCA" w:rsidRDefault="008B2203" w:rsidP="00E1795A">
      <w:pPr>
        <w:spacing w:before="240" w:after="240" w:line="360" w:lineRule="auto"/>
        <w:rPr>
          <w:rFonts w:asciiTheme="minorHAnsi" w:hAnsiTheme="minorHAnsi" w:cs="SimSun"/>
          <w:b/>
          <w:color w:val="000000" w:themeColor="text1"/>
          <w:sz w:val="28"/>
          <w:szCs w:val="28"/>
          <w:lang w:eastAsia="zh-CN"/>
        </w:rPr>
      </w:pPr>
      <w:r w:rsidRPr="00902BCA">
        <w:rPr>
          <w:rFonts w:asciiTheme="minorHAnsi" w:hAnsiTheme="minorHAnsi" w:cs="SimSun"/>
          <w:b/>
          <w:color w:val="000000" w:themeColor="text1"/>
          <w:sz w:val="28"/>
          <w:szCs w:val="28"/>
          <w:lang w:eastAsia="zh-CN"/>
        </w:rPr>
        <w:t>Ready Set Go Books</w:t>
      </w:r>
    </w:p>
    <w:p w14:paraId="190A8AB1" w14:textId="1C8DE5DF" w:rsidR="001E055B" w:rsidRPr="00902BCA" w:rsidRDefault="00F35F30" w:rsidP="00E1795A">
      <w:pPr>
        <w:spacing w:before="240" w:after="240" w:line="360" w:lineRule="auto"/>
        <w:rPr>
          <w:rFonts w:asciiTheme="minorHAnsi" w:hAnsiTheme="minorHAnsi" w:cs="SimSun"/>
          <w:color w:val="000000" w:themeColor="text1"/>
        </w:rPr>
      </w:pPr>
      <w:r w:rsidRPr="00902BCA">
        <w:rPr>
          <w:rFonts w:asciiTheme="minorHAnsi" w:hAnsiTheme="minorHAnsi" w:cs="SimSun"/>
          <w:b/>
          <w:color w:val="000000" w:themeColor="text1"/>
        </w:rPr>
        <w:t>iRead:</w:t>
      </w:r>
      <w:r w:rsidRPr="00902BCA">
        <w:rPr>
          <w:rFonts w:asciiTheme="minorHAnsi" w:hAnsiTheme="minorHAnsi" w:cs="SimSun"/>
          <w:color w:val="000000" w:themeColor="text1"/>
        </w:rPr>
        <w:t xml:space="preserve"> </w:t>
      </w:r>
      <w:r w:rsidR="009A57CC" w:rsidRPr="00902BCA">
        <w:rPr>
          <w:rFonts w:asciiTheme="minorHAnsi" w:hAnsiTheme="minorHAnsi" w:cs="SimSun"/>
          <w:color w:val="000000" w:themeColor="text1"/>
        </w:rPr>
        <w:t>Ready Set Go B</w:t>
      </w:r>
      <w:r w:rsidRPr="00902BCA">
        <w:rPr>
          <w:rFonts w:asciiTheme="minorHAnsi" w:hAnsiTheme="minorHAnsi" w:cs="SimSun"/>
          <w:color w:val="000000" w:themeColor="text1"/>
        </w:rPr>
        <w:t>ooks</w:t>
      </w:r>
      <w:r w:rsidR="009A57CC" w:rsidRPr="00902BCA">
        <w:rPr>
          <w:rFonts w:asciiTheme="minorHAnsi" w:hAnsiTheme="minorHAnsi" w:cs="SimSun"/>
          <w:color w:val="000000" w:themeColor="text1"/>
        </w:rPr>
        <w:t xml:space="preserve"> has done some very impressive work addressing the fundamental reading problems in Ethiopia. What led you to </w:t>
      </w:r>
      <w:r w:rsidR="009B65FD" w:rsidRPr="00902BCA">
        <w:rPr>
          <w:rFonts w:asciiTheme="minorHAnsi" w:hAnsiTheme="minorHAnsi" w:cs="SimSun"/>
          <w:color w:val="000000" w:themeColor="text1"/>
        </w:rPr>
        <w:t>create</w:t>
      </w:r>
      <w:r w:rsidR="009A57CC" w:rsidRPr="00902BCA">
        <w:rPr>
          <w:rFonts w:asciiTheme="minorHAnsi" w:hAnsiTheme="minorHAnsi" w:cs="SimSun"/>
          <w:color w:val="000000" w:themeColor="text1"/>
        </w:rPr>
        <w:t xml:space="preserve"> this project</w:t>
      </w:r>
      <w:r w:rsidRPr="00902BCA">
        <w:rPr>
          <w:rFonts w:asciiTheme="minorHAnsi" w:hAnsiTheme="minorHAnsi" w:cs="SimSun"/>
          <w:color w:val="000000" w:themeColor="text1"/>
        </w:rPr>
        <w:t>?</w:t>
      </w:r>
    </w:p>
    <w:p w14:paraId="447779F9" w14:textId="29AC7E54" w:rsidR="00F35F30" w:rsidRPr="00902BCA" w:rsidRDefault="00F35F30" w:rsidP="00E1795A">
      <w:pPr>
        <w:spacing w:before="240" w:after="240" w:line="360" w:lineRule="auto"/>
        <w:rPr>
          <w:rFonts w:asciiTheme="minorHAnsi" w:hAnsiTheme="minorHAnsi" w:cs="SimSun"/>
          <w:color w:val="000000" w:themeColor="text1"/>
          <w:lang w:eastAsia="zh-CN"/>
        </w:rPr>
      </w:pPr>
      <w:r w:rsidRPr="00902BCA">
        <w:rPr>
          <w:rFonts w:asciiTheme="minorHAnsi" w:hAnsiTheme="minorHAnsi" w:cs="SimSun"/>
          <w:b/>
          <w:color w:val="000000" w:themeColor="text1"/>
        </w:rPr>
        <w:t>Jane:</w:t>
      </w:r>
      <w:r w:rsidRPr="00902BCA">
        <w:rPr>
          <w:rFonts w:asciiTheme="minorHAnsi" w:hAnsiTheme="minorHAnsi" w:cs="SimSun"/>
          <w:color w:val="000000" w:themeColor="text1"/>
        </w:rPr>
        <w:t xml:space="preserve"> When I was </w:t>
      </w:r>
      <w:r w:rsidRPr="00BC24A5">
        <w:rPr>
          <w:rFonts w:asciiTheme="minorHAnsi" w:hAnsiTheme="minorHAnsi" w:cs="SimSun"/>
          <w:color w:val="000000" w:themeColor="text1"/>
        </w:rPr>
        <w:t>volunteering for Ethiopia R</w:t>
      </w:r>
      <w:r w:rsidR="00513FFB" w:rsidRPr="00BC24A5">
        <w:rPr>
          <w:rFonts w:asciiTheme="minorHAnsi" w:hAnsiTheme="minorHAnsi" w:cs="SimSun"/>
          <w:color w:val="000000" w:themeColor="text1"/>
        </w:rPr>
        <w:t>eads, w</w:t>
      </w:r>
      <w:r w:rsidRPr="00BC24A5">
        <w:rPr>
          <w:rFonts w:asciiTheme="minorHAnsi" w:hAnsiTheme="minorHAnsi" w:cs="SimSun"/>
          <w:color w:val="000000" w:themeColor="text1"/>
        </w:rPr>
        <w:t xml:space="preserve">e were </w:t>
      </w:r>
      <w:r w:rsidR="003248FE">
        <w:rPr>
          <w:rFonts w:asciiTheme="minorHAnsi" w:hAnsiTheme="minorHAnsi" w:cs="SimSun"/>
          <w:color w:val="000000" w:themeColor="text1"/>
        </w:rPr>
        <w:t>‘</w:t>
      </w:r>
      <w:r w:rsidRPr="00BC24A5">
        <w:rPr>
          <w:rFonts w:asciiTheme="minorHAnsi" w:hAnsiTheme="minorHAnsi" w:cs="SimSun"/>
          <w:color w:val="000000" w:themeColor="text1"/>
        </w:rPr>
        <w:t>planting</w:t>
      </w:r>
      <w:r w:rsidR="00D16905">
        <w:rPr>
          <w:rFonts w:asciiTheme="minorHAnsi" w:hAnsiTheme="minorHAnsi" w:cs="SimSun"/>
          <w:color w:val="000000" w:themeColor="text1"/>
        </w:rPr>
        <w:t>’</w:t>
      </w:r>
      <w:r w:rsidRPr="00BC24A5">
        <w:rPr>
          <w:rFonts w:asciiTheme="minorHAnsi" w:hAnsiTheme="minorHAnsi" w:cs="SimSun"/>
          <w:color w:val="000000" w:themeColor="text1"/>
        </w:rPr>
        <w:t xml:space="preserve"> libraries. O</w:t>
      </w:r>
      <w:r w:rsidR="00513FFB" w:rsidRPr="00BC24A5">
        <w:rPr>
          <w:rFonts w:asciiTheme="minorHAnsi" w:hAnsiTheme="minorHAnsi" w:cs="SimSun"/>
          <w:color w:val="000000" w:themeColor="text1"/>
        </w:rPr>
        <w:t xml:space="preserve">ne time I was visiting </w:t>
      </w:r>
      <w:r w:rsidR="00255DB7" w:rsidRPr="00BC24A5">
        <w:rPr>
          <w:rFonts w:asciiTheme="minorHAnsi" w:hAnsiTheme="minorHAnsi" w:cs="SimSun"/>
          <w:color w:val="000000" w:themeColor="text1"/>
        </w:rPr>
        <w:t>the first library</w:t>
      </w:r>
      <w:r w:rsidR="005704F7" w:rsidRPr="00BC24A5">
        <w:rPr>
          <w:rFonts w:asciiTheme="minorHAnsi" w:hAnsiTheme="minorHAnsi" w:cs="SimSun"/>
          <w:color w:val="000000" w:themeColor="text1"/>
        </w:rPr>
        <w:t xml:space="preserve"> with</w:t>
      </w:r>
      <w:r w:rsidR="005704F7" w:rsidRPr="00902BCA">
        <w:rPr>
          <w:rFonts w:asciiTheme="minorHAnsi" w:hAnsiTheme="minorHAnsi" w:cs="SimSun"/>
          <w:color w:val="000000" w:themeColor="text1"/>
        </w:rPr>
        <w:t xml:space="preserve"> my brother </w:t>
      </w:r>
      <w:r w:rsidR="00513FFB" w:rsidRPr="00902BCA">
        <w:rPr>
          <w:rFonts w:asciiTheme="minorHAnsi" w:hAnsiTheme="minorHAnsi" w:cs="SimSun"/>
          <w:color w:val="000000" w:themeColor="text1"/>
        </w:rPr>
        <w:t>who is an elementary school teacher.</w:t>
      </w:r>
      <w:r w:rsidRPr="00902BCA">
        <w:rPr>
          <w:rFonts w:asciiTheme="minorHAnsi" w:hAnsiTheme="minorHAnsi" w:cs="SimSun"/>
          <w:color w:val="000000" w:themeColor="text1"/>
        </w:rPr>
        <w:t xml:space="preserve"> The rooms were full of books in English but most children were lined up at a very small shelf with local language books. </w:t>
      </w:r>
    </w:p>
    <w:p w14:paraId="4A0F2D28" w14:textId="5E82B4BE" w:rsidR="006701E7" w:rsidRPr="00902BCA" w:rsidRDefault="00513FFB" w:rsidP="00E1795A">
      <w:pPr>
        <w:spacing w:before="240" w:after="240" w:line="360" w:lineRule="auto"/>
        <w:rPr>
          <w:rFonts w:asciiTheme="minorHAnsi" w:hAnsiTheme="minorHAnsi" w:cs="SimSun"/>
          <w:color w:val="000000" w:themeColor="text1"/>
          <w:lang w:eastAsia="zh-CN"/>
        </w:rPr>
      </w:pPr>
      <w:r w:rsidRPr="00902BCA">
        <w:rPr>
          <w:rFonts w:asciiTheme="minorHAnsi" w:hAnsiTheme="minorHAnsi" w:cs="SimSun"/>
          <w:color w:val="000000" w:themeColor="text1"/>
        </w:rPr>
        <w:t xml:space="preserve">I began to realize that even though we </w:t>
      </w:r>
      <w:r w:rsidR="00684C8B" w:rsidRPr="00902BCA">
        <w:rPr>
          <w:rFonts w:asciiTheme="minorHAnsi" w:hAnsiTheme="minorHAnsi" w:cs="SimSun"/>
          <w:color w:val="000000" w:themeColor="text1"/>
        </w:rPr>
        <w:t>were doing very good work with Ethiopia R</w:t>
      </w:r>
      <w:r w:rsidRPr="00902BCA">
        <w:rPr>
          <w:rFonts w:asciiTheme="minorHAnsi" w:hAnsiTheme="minorHAnsi" w:cs="SimSun"/>
          <w:color w:val="000000" w:themeColor="text1"/>
        </w:rPr>
        <w:t xml:space="preserve">eads </w:t>
      </w:r>
      <w:r w:rsidR="00684C8B" w:rsidRPr="00902BCA">
        <w:rPr>
          <w:rFonts w:asciiTheme="minorHAnsi" w:hAnsiTheme="minorHAnsi" w:cs="SimSun"/>
          <w:color w:val="000000" w:themeColor="text1"/>
        </w:rPr>
        <w:t>by</w:t>
      </w:r>
      <w:r w:rsidRPr="00902BCA">
        <w:rPr>
          <w:rFonts w:asciiTheme="minorHAnsi" w:hAnsiTheme="minorHAnsi" w:cs="SimSun"/>
          <w:color w:val="000000" w:themeColor="text1"/>
        </w:rPr>
        <w:t xml:space="preserve"> </w:t>
      </w:r>
      <w:r w:rsidR="00321E38">
        <w:rPr>
          <w:rFonts w:asciiTheme="minorHAnsi" w:hAnsiTheme="minorHAnsi" w:cs="SimSun"/>
          <w:color w:val="000000" w:themeColor="text1"/>
        </w:rPr>
        <w:t>establishing</w:t>
      </w:r>
      <w:r w:rsidRPr="00902BCA">
        <w:rPr>
          <w:rFonts w:asciiTheme="minorHAnsi" w:hAnsiTheme="minorHAnsi" w:cs="SimSun"/>
          <w:color w:val="000000" w:themeColor="text1"/>
        </w:rPr>
        <w:t xml:space="preserve"> libraries for children, we weren't really goin</w:t>
      </w:r>
      <w:r w:rsidR="00BA7A04" w:rsidRPr="00902BCA">
        <w:rPr>
          <w:rFonts w:asciiTheme="minorHAnsi" w:hAnsiTheme="minorHAnsi" w:cs="SimSun"/>
          <w:color w:val="000000" w:themeColor="text1"/>
        </w:rPr>
        <w:t>g to solve reading problems in E</w:t>
      </w:r>
      <w:r w:rsidRPr="00902BCA">
        <w:rPr>
          <w:rFonts w:asciiTheme="minorHAnsi" w:hAnsiTheme="minorHAnsi" w:cs="SimSun"/>
          <w:color w:val="000000" w:themeColor="text1"/>
        </w:rPr>
        <w:t xml:space="preserve">thiopia unless there </w:t>
      </w:r>
      <w:r w:rsidR="008F62E6" w:rsidRPr="00902BCA">
        <w:rPr>
          <w:rFonts w:asciiTheme="minorHAnsi" w:hAnsiTheme="minorHAnsi" w:cs="SimSun"/>
          <w:color w:val="000000" w:themeColor="text1"/>
        </w:rPr>
        <w:t>was</w:t>
      </w:r>
      <w:r w:rsidRPr="00902BCA">
        <w:rPr>
          <w:rFonts w:asciiTheme="minorHAnsi" w:hAnsiTheme="minorHAnsi" w:cs="SimSun"/>
          <w:color w:val="000000" w:themeColor="text1"/>
        </w:rPr>
        <w:t xml:space="preserve"> more reading material available for chil</w:t>
      </w:r>
      <w:r w:rsidR="0025769F" w:rsidRPr="00902BCA">
        <w:rPr>
          <w:rFonts w:asciiTheme="minorHAnsi" w:hAnsiTheme="minorHAnsi" w:cs="SimSun"/>
          <w:color w:val="000000" w:themeColor="text1"/>
        </w:rPr>
        <w:t>dren in</w:t>
      </w:r>
      <w:r w:rsidR="00BA7A04" w:rsidRPr="00902BCA">
        <w:rPr>
          <w:rFonts w:asciiTheme="minorHAnsi" w:hAnsiTheme="minorHAnsi" w:cs="SimSun"/>
          <w:color w:val="000000" w:themeColor="text1"/>
        </w:rPr>
        <w:t xml:space="preserve"> their own languages.</w:t>
      </w:r>
      <w:r w:rsidR="008F62E6" w:rsidRPr="00902BCA">
        <w:rPr>
          <w:rFonts w:asciiTheme="minorHAnsi" w:hAnsiTheme="minorHAnsi" w:cs="SimSun"/>
          <w:color w:val="000000" w:themeColor="text1"/>
        </w:rPr>
        <w:t xml:space="preserve"> </w:t>
      </w:r>
    </w:p>
    <w:p w14:paraId="0DD873AC" w14:textId="4E25259F" w:rsidR="00C521DF" w:rsidRPr="00902BCA" w:rsidRDefault="00FC03EE" w:rsidP="00E1795A">
      <w:pPr>
        <w:spacing w:before="240" w:after="240" w:line="360" w:lineRule="auto"/>
        <w:rPr>
          <w:rFonts w:asciiTheme="minorHAnsi" w:hAnsiTheme="minorHAnsi" w:cs="SimSun"/>
          <w:color w:val="000000" w:themeColor="text1"/>
          <w:lang w:eastAsia="zh-CN"/>
        </w:rPr>
      </w:pPr>
      <w:r w:rsidRPr="00902BCA">
        <w:rPr>
          <w:rFonts w:asciiTheme="minorHAnsi" w:hAnsiTheme="minorHAnsi" w:cs="SimSun"/>
          <w:color w:val="000000" w:themeColor="text1"/>
          <w:lang w:eastAsia="zh-CN"/>
        </w:rPr>
        <w:t xml:space="preserve">For decades, </w:t>
      </w:r>
      <w:r w:rsidR="006701E7" w:rsidRPr="00902BCA">
        <w:rPr>
          <w:rFonts w:asciiTheme="minorHAnsi" w:hAnsiTheme="minorHAnsi" w:cs="SimSun"/>
          <w:color w:val="000000" w:themeColor="text1"/>
          <w:lang w:eastAsia="zh-CN"/>
        </w:rPr>
        <w:t xml:space="preserve">Ethiopia Reads </w:t>
      </w:r>
      <w:r w:rsidRPr="00902BCA">
        <w:rPr>
          <w:rFonts w:asciiTheme="minorHAnsi" w:hAnsiTheme="minorHAnsi" w:cs="SimSun"/>
          <w:color w:val="000000" w:themeColor="text1"/>
          <w:lang w:eastAsia="zh-CN"/>
        </w:rPr>
        <w:t>has shipped</w:t>
      </w:r>
      <w:r w:rsidR="006701E7" w:rsidRPr="00902BCA">
        <w:rPr>
          <w:rFonts w:asciiTheme="minorHAnsi" w:hAnsiTheme="minorHAnsi" w:cs="SimSun"/>
          <w:color w:val="000000" w:themeColor="text1"/>
        </w:rPr>
        <w:t xml:space="preserve"> books in English </w:t>
      </w:r>
      <w:r w:rsidR="008B56B7" w:rsidRPr="00902BCA">
        <w:rPr>
          <w:rFonts w:asciiTheme="minorHAnsi" w:hAnsiTheme="minorHAnsi" w:cs="SimSun"/>
          <w:color w:val="000000" w:themeColor="text1"/>
        </w:rPr>
        <w:t xml:space="preserve">to Ethiopia </w:t>
      </w:r>
      <w:r w:rsidR="006701E7" w:rsidRPr="00902BCA">
        <w:rPr>
          <w:rFonts w:asciiTheme="minorHAnsi" w:hAnsiTheme="minorHAnsi" w:cs="SimSun"/>
          <w:color w:val="000000" w:themeColor="text1"/>
        </w:rPr>
        <w:t xml:space="preserve">because there simply </w:t>
      </w:r>
      <w:r w:rsidR="008B56B7" w:rsidRPr="00902BCA">
        <w:rPr>
          <w:rFonts w:asciiTheme="minorHAnsi" w:hAnsiTheme="minorHAnsi" w:cs="SimSun"/>
          <w:color w:val="000000" w:themeColor="text1"/>
        </w:rPr>
        <w:t>aren’t</w:t>
      </w:r>
      <w:r w:rsidR="006701E7" w:rsidRPr="00902BCA">
        <w:rPr>
          <w:rFonts w:asciiTheme="minorHAnsi" w:hAnsiTheme="minorHAnsi" w:cs="SimSun"/>
          <w:color w:val="000000" w:themeColor="text1"/>
        </w:rPr>
        <w:t xml:space="preserve"> </w:t>
      </w:r>
      <w:r w:rsidR="00086388" w:rsidRPr="00902BCA">
        <w:rPr>
          <w:rFonts w:asciiTheme="minorHAnsi" w:hAnsiTheme="minorHAnsi" w:cs="SimSun"/>
          <w:color w:val="000000" w:themeColor="text1"/>
        </w:rPr>
        <w:t xml:space="preserve">enough </w:t>
      </w:r>
      <w:r w:rsidR="006701E7" w:rsidRPr="00902BCA">
        <w:rPr>
          <w:rFonts w:asciiTheme="minorHAnsi" w:hAnsiTheme="minorHAnsi" w:cs="SimSun"/>
          <w:color w:val="000000" w:themeColor="text1"/>
        </w:rPr>
        <w:t>Ethiopian books available</w:t>
      </w:r>
      <w:r w:rsidR="00086388" w:rsidRPr="00902BCA">
        <w:rPr>
          <w:rFonts w:asciiTheme="minorHAnsi" w:hAnsiTheme="minorHAnsi" w:cs="SimSun"/>
          <w:color w:val="000000" w:themeColor="text1"/>
        </w:rPr>
        <w:t xml:space="preserve"> to fill a library</w:t>
      </w:r>
      <w:r w:rsidR="006701E7" w:rsidRPr="00902BCA">
        <w:rPr>
          <w:rFonts w:asciiTheme="minorHAnsi" w:hAnsiTheme="minorHAnsi" w:cs="SimSun"/>
          <w:color w:val="000000" w:themeColor="text1"/>
        </w:rPr>
        <w:t>.</w:t>
      </w:r>
      <w:r w:rsidR="00481513" w:rsidRPr="00902BCA">
        <w:rPr>
          <w:rFonts w:asciiTheme="minorHAnsi" w:hAnsiTheme="minorHAnsi" w:cs="SimSun"/>
          <w:color w:val="000000" w:themeColor="text1"/>
        </w:rPr>
        <w:t xml:space="preserve"> Ethiopia Reads</w:t>
      </w:r>
      <w:r w:rsidR="006701E7" w:rsidRPr="00902BCA">
        <w:rPr>
          <w:rFonts w:asciiTheme="minorHAnsi" w:hAnsiTheme="minorHAnsi" w:cs="SimSun"/>
          <w:color w:val="000000" w:themeColor="text1"/>
        </w:rPr>
        <w:t xml:space="preserve"> staff </w:t>
      </w:r>
      <w:r w:rsidR="008B56B7" w:rsidRPr="00902BCA">
        <w:rPr>
          <w:rFonts w:asciiTheme="minorHAnsi" w:hAnsiTheme="minorHAnsi" w:cs="SimSun"/>
          <w:color w:val="000000" w:themeColor="text1"/>
        </w:rPr>
        <w:t>g</w:t>
      </w:r>
      <w:r w:rsidR="006701E7" w:rsidRPr="00902BCA">
        <w:rPr>
          <w:rFonts w:asciiTheme="minorHAnsi" w:hAnsiTheme="minorHAnsi" w:cs="SimSun"/>
          <w:color w:val="000000" w:themeColor="text1"/>
        </w:rPr>
        <w:t>o to bookstore</w:t>
      </w:r>
      <w:r w:rsidR="008B56B7" w:rsidRPr="00902BCA">
        <w:rPr>
          <w:rFonts w:asciiTheme="minorHAnsi" w:hAnsiTheme="minorHAnsi" w:cs="SimSun"/>
          <w:color w:val="000000" w:themeColor="text1"/>
        </w:rPr>
        <w:t>s</w:t>
      </w:r>
      <w:r w:rsidR="006701E7" w:rsidRPr="00902BCA">
        <w:rPr>
          <w:rFonts w:asciiTheme="minorHAnsi" w:hAnsiTheme="minorHAnsi" w:cs="SimSun"/>
          <w:color w:val="000000" w:themeColor="text1"/>
        </w:rPr>
        <w:t xml:space="preserve"> </w:t>
      </w:r>
      <w:r w:rsidR="00512636" w:rsidRPr="00902BCA">
        <w:rPr>
          <w:rFonts w:asciiTheme="minorHAnsi" w:hAnsiTheme="minorHAnsi" w:cs="SimSun"/>
          <w:color w:val="000000" w:themeColor="text1"/>
        </w:rPr>
        <w:t>and meet with authors. When they find</w:t>
      </w:r>
      <w:r w:rsidR="006701E7" w:rsidRPr="00902BCA">
        <w:rPr>
          <w:rFonts w:asciiTheme="minorHAnsi" w:hAnsiTheme="minorHAnsi" w:cs="SimSun"/>
          <w:color w:val="000000" w:themeColor="text1"/>
        </w:rPr>
        <w:t xml:space="preserve"> good books, they buy them. </w:t>
      </w:r>
      <w:r w:rsidR="00512636" w:rsidRPr="00902BCA">
        <w:rPr>
          <w:rFonts w:asciiTheme="minorHAnsi" w:hAnsiTheme="minorHAnsi" w:cs="SimSun"/>
          <w:color w:val="000000" w:themeColor="text1"/>
        </w:rPr>
        <w:t>In the early years, t</w:t>
      </w:r>
      <w:r w:rsidR="006701E7" w:rsidRPr="00902BCA">
        <w:rPr>
          <w:rFonts w:asciiTheme="minorHAnsi" w:hAnsiTheme="minorHAnsi" w:cs="SimSun"/>
          <w:color w:val="000000" w:themeColor="text1"/>
        </w:rPr>
        <w:t xml:space="preserve">hey also established an award to encourage more writers to write. But there just weren’t </w:t>
      </w:r>
      <w:r w:rsidR="00086388" w:rsidRPr="00902BCA">
        <w:rPr>
          <w:rFonts w:asciiTheme="minorHAnsi" w:hAnsiTheme="minorHAnsi" w:cs="SimSun"/>
          <w:color w:val="000000" w:themeColor="text1"/>
        </w:rPr>
        <w:t xml:space="preserve">enough </w:t>
      </w:r>
      <w:r w:rsidR="006701E7" w:rsidRPr="00902BCA">
        <w:rPr>
          <w:rFonts w:asciiTheme="minorHAnsi" w:hAnsiTheme="minorHAnsi" w:cs="SimSun"/>
          <w:color w:val="000000" w:themeColor="text1"/>
        </w:rPr>
        <w:t xml:space="preserve">books </w:t>
      </w:r>
      <w:r w:rsidR="00764DF9" w:rsidRPr="00902BCA">
        <w:rPr>
          <w:rFonts w:asciiTheme="minorHAnsi" w:hAnsiTheme="minorHAnsi" w:cs="SimSun"/>
          <w:color w:val="000000" w:themeColor="text1"/>
        </w:rPr>
        <w:t>to fill even a small room</w:t>
      </w:r>
      <w:r w:rsidR="00086388" w:rsidRPr="00902BCA">
        <w:rPr>
          <w:rFonts w:asciiTheme="minorHAnsi" w:hAnsiTheme="minorHAnsi" w:cs="SimSun"/>
          <w:color w:val="000000" w:themeColor="text1"/>
        </w:rPr>
        <w:t>.</w:t>
      </w:r>
      <w:r w:rsidR="006701E7" w:rsidRPr="00902BCA">
        <w:rPr>
          <w:rFonts w:asciiTheme="minorHAnsi" w:hAnsiTheme="minorHAnsi" w:cs="SimSun"/>
          <w:color w:val="000000" w:themeColor="text1"/>
        </w:rPr>
        <w:t xml:space="preserve"> It’s really hard when you are </w:t>
      </w:r>
      <w:r w:rsidR="00764DF9" w:rsidRPr="00902BCA">
        <w:rPr>
          <w:rFonts w:asciiTheme="minorHAnsi" w:hAnsiTheme="minorHAnsi" w:cs="SimSun"/>
          <w:color w:val="000000" w:themeColor="text1"/>
        </w:rPr>
        <w:t>stocking</w:t>
      </w:r>
      <w:r w:rsidR="006701E7" w:rsidRPr="00902BCA">
        <w:rPr>
          <w:rFonts w:asciiTheme="minorHAnsi" w:hAnsiTheme="minorHAnsi" w:cs="SimSun"/>
          <w:color w:val="000000" w:themeColor="text1"/>
        </w:rPr>
        <w:t xml:space="preserve"> a library with English books but the children aren’t reading English as their native language. They can’t get inspired to read and become skillful readers if they don’t have books in local languages. </w:t>
      </w:r>
      <w:r w:rsidR="00513FFB" w:rsidRPr="00902BCA">
        <w:rPr>
          <w:rFonts w:asciiTheme="minorHAnsi" w:hAnsiTheme="minorHAnsi" w:cs="SimSun"/>
          <w:color w:val="000000" w:themeColor="text1"/>
        </w:rPr>
        <w:t>So</w:t>
      </w:r>
      <w:r w:rsidR="0006608D">
        <w:rPr>
          <w:rFonts w:asciiTheme="minorHAnsi" w:hAnsiTheme="minorHAnsi" w:cs="SimSun"/>
          <w:color w:val="000000" w:themeColor="text1"/>
        </w:rPr>
        <w:t>,</w:t>
      </w:r>
      <w:r w:rsidR="00513FFB" w:rsidRPr="00902BCA">
        <w:rPr>
          <w:rFonts w:asciiTheme="minorHAnsi" w:hAnsiTheme="minorHAnsi" w:cs="SimSun"/>
          <w:color w:val="000000" w:themeColor="text1"/>
        </w:rPr>
        <w:t xml:space="preserve"> after about</w:t>
      </w:r>
      <w:r w:rsidR="000B6B42" w:rsidRPr="00902BCA">
        <w:rPr>
          <w:rFonts w:asciiTheme="minorHAnsi" w:hAnsiTheme="minorHAnsi" w:cs="SimSun"/>
          <w:color w:val="000000" w:themeColor="text1"/>
        </w:rPr>
        <w:t xml:space="preserve"> 15 years of </w:t>
      </w:r>
      <w:r w:rsidR="000B6B42" w:rsidRPr="00902BCA">
        <w:rPr>
          <w:rFonts w:asciiTheme="minorHAnsi" w:hAnsiTheme="minorHAnsi" w:cs="SimSun"/>
          <w:color w:val="000000" w:themeColor="text1"/>
        </w:rPr>
        <w:lastRenderedPageBreak/>
        <w:t>volunteering for Ethiopia R</w:t>
      </w:r>
      <w:r w:rsidR="008F62E6" w:rsidRPr="00902BCA">
        <w:rPr>
          <w:rFonts w:asciiTheme="minorHAnsi" w:hAnsiTheme="minorHAnsi" w:cs="SimSun"/>
          <w:color w:val="000000" w:themeColor="text1"/>
        </w:rPr>
        <w:t xml:space="preserve">eads, I decided that </w:t>
      </w:r>
      <w:r w:rsidR="00513FFB" w:rsidRPr="00902BCA">
        <w:rPr>
          <w:rFonts w:asciiTheme="minorHAnsi" w:hAnsiTheme="minorHAnsi" w:cs="SimSun"/>
          <w:color w:val="000000" w:themeColor="text1"/>
        </w:rPr>
        <w:t xml:space="preserve">it was time for me to start a different project. </w:t>
      </w:r>
    </w:p>
    <w:p w14:paraId="201DEBA6" w14:textId="3011AC1F" w:rsidR="00481513" w:rsidRPr="00902BCA" w:rsidRDefault="00481513" w:rsidP="00E1795A">
      <w:pPr>
        <w:spacing w:before="240" w:after="240" w:line="360" w:lineRule="auto"/>
        <w:rPr>
          <w:rFonts w:asciiTheme="minorHAnsi" w:hAnsiTheme="minorHAnsi" w:cs="SimSun"/>
          <w:color w:val="000000" w:themeColor="text1"/>
          <w:lang w:eastAsia="zh-CN"/>
        </w:rPr>
      </w:pPr>
      <w:r w:rsidRPr="00902BCA">
        <w:rPr>
          <w:rFonts w:asciiTheme="minorHAnsi" w:hAnsiTheme="minorHAnsi" w:cs="SimSun"/>
          <w:b/>
          <w:color w:val="000000" w:themeColor="text1"/>
          <w:lang w:eastAsia="zh-CN"/>
        </w:rPr>
        <w:t>iRead:</w:t>
      </w:r>
      <w:r w:rsidRPr="00902BCA">
        <w:rPr>
          <w:rFonts w:asciiTheme="minorHAnsi" w:hAnsiTheme="minorHAnsi" w:cs="SimSun"/>
          <w:color w:val="000000" w:themeColor="text1"/>
          <w:lang w:eastAsia="zh-CN"/>
        </w:rPr>
        <w:t xml:space="preserve"> What is the Ethiopian publishing industry like?</w:t>
      </w:r>
    </w:p>
    <w:p w14:paraId="2B9F390F" w14:textId="391B9DC0" w:rsidR="001E055B" w:rsidRPr="00902BCA" w:rsidRDefault="001E2142" w:rsidP="00E1795A">
      <w:pPr>
        <w:spacing w:before="240" w:after="240" w:line="360" w:lineRule="auto"/>
        <w:rPr>
          <w:rFonts w:asciiTheme="minorHAnsi" w:hAnsiTheme="minorHAnsi" w:cs="SimSun"/>
          <w:color w:val="000000" w:themeColor="text1"/>
        </w:rPr>
      </w:pPr>
      <w:r w:rsidRPr="00902BCA">
        <w:rPr>
          <w:rFonts w:asciiTheme="minorHAnsi" w:hAnsiTheme="minorHAnsi" w:cs="SimSun"/>
          <w:b/>
          <w:color w:val="000000" w:themeColor="text1"/>
        </w:rPr>
        <w:t>Jane:</w:t>
      </w:r>
      <w:r w:rsidRPr="00902BCA">
        <w:rPr>
          <w:rFonts w:asciiTheme="minorHAnsi" w:hAnsiTheme="minorHAnsi" w:cs="SimSun"/>
          <w:color w:val="000000" w:themeColor="text1"/>
        </w:rPr>
        <w:t xml:space="preserve"> </w:t>
      </w:r>
      <w:r w:rsidR="00C521DF" w:rsidRPr="00902BCA">
        <w:rPr>
          <w:rFonts w:asciiTheme="minorHAnsi" w:hAnsiTheme="minorHAnsi" w:cs="SimSun"/>
          <w:color w:val="000000" w:themeColor="text1"/>
        </w:rPr>
        <w:t xml:space="preserve">In Ethiopia, </w:t>
      </w:r>
      <w:r w:rsidR="00C43E7A" w:rsidRPr="00902BCA">
        <w:rPr>
          <w:rFonts w:asciiTheme="minorHAnsi" w:hAnsiTheme="minorHAnsi" w:cs="SimSun"/>
          <w:color w:val="000000" w:themeColor="text1"/>
        </w:rPr>
        <w:t>t</w:t>
      </w:r>
      <w:r w:rsidR="00C521DF" w:rsidRPr="00902BCA">
        <w:rPr>
          <w:rFonts w:asciiTheme="minorHAnsi" w:hAnsiTheme="minorHAnsi" w:cs="SimSun"/>
          <w:color w:val="000000" w:themeColor="text1"/>
        </w:rPr>
        <w:t xml:space="preserve">here are </w:t>
      </w:r>
      <w:r w:rsidR="00CF1446" w:rsidRPr="00902BCA">
        <w:rPr>
          <w:rFonts w:asciiTheme="minorHAnsi" w:hAnsiTheme="minorHAnsi" w:cs="SimSun"/>
          <w:color w:val="000000" w:themeColor="text1"/>
        </w:rPr>
        <w:t xml:space="preserve">some imported </w:t>
      </w:r>
      <w:r w:rsidR="00513FFB" w:rsidRPr="00902BCA">
        <w:rPr>
          <w:rFonts w:asciiTheme="minorHAnsi" w:hAnsiTheme="minorHAnsi" w:cs="SimSun"/>
          <w:color w:val="000000" w:themeColor="text1"/>
        </w:rPr>
        <w:t>books</w:t>
      </w:r>
      <w:r w:rsidR="00CF1446" w:rsidRPr="00902BCA">
        <w:rPr>
          <w:rFonts w:asciiTheme="minorHAnsi" w:hAnsiTheme="minorHAnsi" w:cs="SimSun"/>
          <w:color w:val="000000" w:themeColor="text1"/>
        </w:rPr>
        <w:t>, some books</w:t>
      </w:r>
      <w:r w:rsidR="00513FFB" w:rsidRPr="00902BCA">
        <w:rPr>
          <w:rFonts w:asciiTheme="minorHAnsi" w:hAnsiTheme="minorHAnsi" w:cs="SimSun"/>
          <w:color w:val="000000" w:themeColor="text1"/>
        </w:rPr>
        <w:t xml:space="preserve"> published by individuals</w:t>
      </w:r>
      <w:r w:rsidR="00CF1446" w:rsidRPr="00902BCA">
        <w:rPr>
          <w:rFonts w:asciiTheme="minorHAnsi" w:hAnsiTheme="minorHAnsi" w:cs="SimSun"/>
          <w:color w:val="000000" w:themeColor="text1"/>
        </w:rPr>
        <w:t>,</w:t>
      </w:r>
      <w:r w:rsidR="00C521DF" w:rsidRPr="00902BCA">
        <w:rPr>
          <w:rFonts w:asciiTheme="minorHAnsi" w:hAnsiTheme="minorHAnsi" w:cs="SimSun"/>
          <w:color w:val="000000" w:themeColor="text1"/>
        </w:rPr>
        <w:t xml:space="preserve"> and</w:t>
      </w:r>
      <w:r w:rsidR="008F62E6" w:rsidRPr="00902BCA">
        <w:rPr>
          <w:rFonts w:asciiTheme="minorHAnsi" w:hAnsiTheme="minorHAnsi" w:cs="SimSun"/>
          <w:color w:val="000000" w:themeColor="text1"/>
        </w:rPr>
        <w:t xml:space="preserve"> </w:t>
      </w:r>
      <w:r w:rsidR="00CF1446" w:rsidRPr="00902BCA">
        <w:rPr>
          <w:rFonts w:asciiTheme="minorHAnsi" w:hAnsiTheme="minorHAnsi" w:cs="SimSun"/>
          <w:color w:val="000000" w:themeColor="text1"/>
        </w:rPr>
        <w:t>curriculum materials</w:t>
      </w:r>
      <w:r w:rsidR="008F62E6" w:rsidRPr="00902BCA">
        <w:rPr>
          <w:rFonts w:asciiTheme="minorHAnsi" w:hAnsiTheme="minorHAnsi" w:cs="SimSun"/>
          <w:color w:val="000000" w:themeColor="text1"/>
        </w:rPr>
        <w:t xml:space="preserve"> published</w:t>
      </w:r>
      <w:r w:rsidR="000676BB" w:rsidRPr="00902BCA">
        <w:rPr>
          <w:rFonts w:asciiTheme="minorHAnsi" w:hAnsiTheme="minorHAnsi" w:cs="SimSun"/>
          <w:color w:val="000000" w:themeColor="text1"/>
        </w:rPr>
        <w:t xml:space="preserve"> through the government. T</w:t>
      </w:r>
      <w:r w:rsidR="00513FFB" w:rsidRPr="00902BCA">
        <w:rPr>
          <w:rFonts w:asciiTheme="minorHAnsi" w:hAnsiTheme="minorHAnsi" w:cs="SimSun"/>
          <w:color w:val="000000" w:themeColor="text1"/>
        </w:rPr>
        <w:t xml:space="preserve">here isn't a private publishing industry that recruits authors and illustrators, publishes books, handles the </w:t>
      </w:r>
      <w:r w:rsidR="0025199F" w:rsidRPr="00902BCA">
        <w:rPr>
          <w:rFonts w:asciiTheme="minorHAnsi" w:hAnsiTheme="minorHAnsi" w:cs="SimSun"/>
          <w:color w:val="000000" w:themeColor="text1"/>
        </w:rPr>
        <w:t xml:space="preserve">publicity and </w:t>
      </w:r>
      <w:r w:rsidR="00513FFB" w:rsidRPr="00902BCA">
        <w:rPr>
          <w:rFonts w:asciiTheme="minorHAnsi" w:hAnsiTheme="minorHAnsi" w:cs="SimSun"/>
          <w:color w:val="000000" w:themeColor="text1"/>
        </w:rPr>
        <w:t>book sales</w:t>
      </w:r>
      <w:r w:rsidR="0025199F" w:rsidRPr="00902BCA">
        <w:rPr>
          <w:rFonts w:asciiTheme="minorHAnsi" w:hAnsiTheme="minorHAnsi" w:cs="SimSun"/>
          <w:color w:val="000000" w:themeColor="text1"/>
        </w:rPr>
        <w:t>--</w:t>
      </w:r>
      <w:r w:rsidR="00513FFB" w:rsidRPr="00902BCA">
        <w:rPr>
          <w:rFonts w:asciiTheme="minorHAnsi" w:hAnsiTheme="minorHAnsi" w:cs="SimSun"/>
          <w:color w:val="000000" w:themeColor="text1"/>
        </w:rPr>
        <w:t>everything that I'm used to for my books here in the United States.</w:t>
      </w:r>
      <w:r w:rsidR="00C6068D" w:rsidRPr="00902BCA">
        <w:rPr>
          <w:rFonts w:asciiTheme="minorHAnsi" w:hAnsiTheme="minorHAnsi" w:cs="SimSun"/>
          <w:color w:val="000000" w:themeColor="text1"/>
        </w:rPr>
        <w:t xml:space="preserve"> </w:t>
      </w:r>
      <w:r w:rsidR="005F0CF7" w:rsidRPr="00902BCA">
        <w:rPr>
          <w:rFonts w:asciiTheme="minorHAnsi" w:hAnsiTheme="minorHAnsi" w:cs="SimSun"/>
          <w:color w:val="000000" w:themeColor="text1"/>
        </w:rPr>
        <w:t xml:space="preserve">There isn’t really a publishing industry in Ethiopia. </w:t>
      </w:r>
      <w:r w:rsidR="009B68D1" w:rsidRPr="00902BCA">
        <w:rPr>
          <w:rFonts w:asciiTheme="minorHAnsi" w:hAnsiTheme="minorHAnsi" w:cs="SimSun"/>
          <w:color w:val="000000" w:themeColor="text1"/>
        </w:rPr>
        <w:t>Also, m</w:t>
      </w:r>
      <w:r w:rsidR="00C6068D" w:rsidRPr="00902BCA">
        <w:rPr>
          <w:rFonts w:asciiTheme="minorHAnsi" w:hAnsiTheme="minorHAnsi" w:cs="SimSun"/>
          <w:color w:val="000000" w:themeColor="text1"/>
        </w:rPr>
        <w:t xml:space="preserve">ost children’s books </w:t>
      </w:r>
      <w:r w:rsidR="005F0CF7" w:rsidRPr="00902BCA">
        <w:rPr>
          <w:rFonts w:asciiTheme="minorHAnsi" w:hAnsiTheme="minorHAnsi" w:cs="SimSun"/>
          <w:color w:val="000000" w:themeColor="text1"/>
        </w:rPr>
        <w:t xml:space="preserve">there </w:t>
      </w:r>
      <w:r w:rsidR="00C6068D" w:rsidRPr="00902BCA">
        <w:rPr>
          <w:rFonts w:asciiTheme="minorHAnsi" w:hAnsiTheme="minorHAnsi" w:cs="SimSun"/>
          <w:color w:val="000000" w:themeColor="text1"/>
        </w:rPr>
        <w:t>only have simpl</w:t>
      </w:r>
      <w:r w:rsidR="009B68D1" w:rsidRPr="00902BCA">
        <w:rPr>
          <w:rFonts w:asciiTheme="minorHAnsi" w:hAnsiTheme="minorHAnsi" w:cs="SimSun"/>
          <w:color w:val="000000" w:themeColor="text1"/>
        </w:rPr>
        <w:t>e</w:t>
      </w:r>
      <w:r w:rsidR="00C6068D" w:rsidRPr="00902BCA">
        <w:rPr>
          <w:rFonts w:asciiTheme="minorHAnsi" w:hAnsiTheme="minorHAnsi" w:cs="SimSun"/>
          <w:color w:val="000000" w:themeColor="text1"/>
        </w:rPr>
        <w:t xml:space="preserve"> black and white illustrations.</w:t>
      </w:r>
    </w:p>
    <w:p w14:paraId="75D3EEFB" w14:textId="6CC6C08F" w:rsidR="00C6068D" w:rsidRPr="00902BCA" w:rsidRDefault="000D6EEE" w:rsidP="00E1795A">
      <w:pPr>
        <w:spacing w:before="240" w:after="240" w:line="360" w:lineRule="auto"/>
        <w:rPr>
          <w:rFonts w:asciiTheme="minorHAnsi" w:hAnsiTheme="minorHAnsi" w:cs="SimSun"/>
          <w:color w:val="000000" w:themeColor="text1"/>
          <w:lang w:eastAsia="zh-CN"/>
        </w:rPr>
      </w:pPr>
      <w:r w:rsidRPr="00902BCA">
        <w:rPr>
          <w:rFonts w:asciiTheme="minorHAnsi" w:hAnsiTheme="minorHAnsi" w:cs="SimSun"/>
          <w:b/>
          <w:color w:val="000000" w:themeColor="text1"/>
        </w:rPr>
        <w:t xml:space="preserve">iRead: </w:t>
      </w:r>
      <w:r w:rsidRPr="00902BCA">
        <w:rPr>
          <w:rFonts w:asciiTheme="minorHAnsi" w:hAnsiTheme="minorHAnsi" w:cs="SimSun"/>
          <w:color w:val="000000" w:themeColor="text1"/>
          <w:lang w:eastAsia="zh-CN"/>
        </w:rPr>
        <w:t>How does the model for Ready Set Go Books work?</w:t>
      </w:r>
    </w:p>
    <w:p w14:paraId="63A948A9" w14:textId="1F862957" w:rsidR="004E4492" w:rsidRPr="00E06CCC" w:rsidRDefault="00ED5546" w:rsidP="00E1795A">
      <w:pPr>
        <w:spacing w:before="240" w:after="240" w:line="360" w:lineRule="auto"/>
        <w:rPr>
          <w:rFonts w:asciiTheme="minorHAnsi" w:hAnsiTheme="minorHAnsi" w:cs="SimSun"/>
          <w:color w:val="000000" w:themeColor="text1"/>
        </w:rPr>
      </w:pPr>
      <w:r w:rsidRPr="00902BCA">
        <w:rPr>
          <w:rFonts w:asciiTheme="minorHAnsi" w:hAnsiTheme="minorHAnsi" w:cs="SimSun"/>
          <w:b/>
          <w:color w:val="000000" w:themeColor="text1"/>
        </w:rPr>
        <w:t>Jane:</w:t>
      </w:r>
      <w:r w:rsidRPr="00902BCA">
        <w:rPr>
          <w:rFonts w:asciiTheme="minorHAnsi" w:hAnsiTheme="minorHAnsi" w:cs="SimSun"/>
          <w:color w:val="000000" w:themeColor="text1"/>
        </w:rPr>
        <w:t xml:space="preserve"> </w:t>
      </w:r>
      <w:r w:rsidR="006F7AD7" w:rsidRPr="00902BCA">
        <w:rPr>
          <w:rFonts w:asciiTheme="minorHAnsi" w:hAnsiTheme="minorHAnsi" w:cs="SimSun"/>
          <w:color w:val="000000" w:themeColor="text1"/>
        </w:rPr>
        <w:t>At the start, I</w:t>
      </w:r>
      <w:r w:rsidR="0025769F" w:rsidRPr="00902BCA">
        <w:rPr>
          <w:rFonts w:asciiTheme="minorHAnsi" w:hAnsiTheme="minorHAnsi" w:cs="SimSun"/>
          <w:color w:val="000000" w:themeColor="text1"/>
        </w:rPr>
        <w:t xml:space="preserve"> got really excited when I thought I could</w:t>
      </w:r>
      <w:r w:rsidR="004E4492" w:rsidRPr="00902BCA">
        <w:rPr>
          <w:rFonts w:asciiTheme="minorHAnsi" w:hAnsiTheme="minorHAnsi" w:cs="SimSun"/>
          <w:color w:val="000000" w:themeColor="text1"/>
        </w:rPr>
        <w:t xml:space="preserve"> create</w:t>
      </w:r>
      <w:r w:rsidR="0025769F" w:rsidRPr="00902BCA">
        <w:rPr>
          <w:rFonts w:asciiTheme="minorHAnsi" w:hAnsiTheme="minorHAnsi" w:cs="SimSun"/>
          <w:color w:val="000000" w:themeColor="text1"/>
        </w:rPr>
        <w:t xml:space="preserve"> s</w:t>
      </w:r>
      <w:r w:rsidRPr="00902BCA">
        <w:rPr>
          <w:rFonts w:asciiTheme="minorHAnsi" w:hAnsiTheme="minorHAnsi" w:cs="SimSun"/>
          <w:color w:val="000000" w:themeColor="text1"/>
        </w:rPr>
        <w:t xml:space="preserve">ome models to tackle this issue of </w:t>
      </w:r>
      <w:r w:rsidR="009B16CB" w:rsidRPr="00902BCA">
        <w:rPr>
          <w:rFonts w:asciiTheme="minorHAnsi" w:hAnsiTheme="minorHAnsi" w:cs="SimSun"/>
          <w:color w:val="000000" w:themeColor="text1"/>
        </w:rPr>
        <w:t>a lack of</w:t>
      </w:r>
      <w:r w:rsidRPr="00902BCA">
        <w:rPr>
          <w:rFonts w:asciiTheme="minorHAnsi" w:hAnsiTheme="minorHAnsi" w:cs="SimSun"/>
          <w:color w:val="000000" w:themeColor="text1"/>
        </w:rPr>
        <w:t xml:space="preserve"> high-quality reading material </w:t>
      </w:r>
      <w:r w:rsidR="0025769F" w:rsidRPr="00902BCA">
        <w:rPr>
          <w:rFonts w:asciiTheme="minorHAnsi" w:hAnsiTheme="minorHAnsi" w:cs="SimSun"/>
          <w:color w:val="000000" w:themeColor="text1"/>
        </w:rPr>
        <w:t>in Ethiopia</w:t>
      </w:r>
      <w:r w:rsidRPr="00902BCA">
        <w:rPr>
          <w:rFonts w:asciiTheme="minorHAnsi" w:hAnsiTheme="minorHAnsi" w:cs="SimSun"/>
          <w:color w:val="000000" w:themeColor="text1"/>
        </w:rPr>
        <w:t>.</w:t>
      </w:r>
      <w:r w:rsidR="0025769F" w:rsidRPr="00902BCA">
        <w:rPr>
          <w:rFonts w:asciiTheme="minorHAnsi" w:hAnsiTheme="minorHAnsi" w:cs="SimSun"/>
          <w:color w:val="000000" w:themeColor="text1"/>
        </w:rPr>
        <w:t xml:space="preserve"> </w:t>
      </w:r>
      <w:r w:rsidRPr="00902BCA">
        <w:rPr>
          <w:rFonts w:asciiTheme="minorHAnsi" w:hAnsiTheme="minorHAnsi" w:cs="SimSun"/>
          <w:color w:val="000000" w:themeColor="text1"/>
        </w:rPr>
        <w:t>I hope</w:t>
      </w:r>
      <w:r w:rsidR="006F7AD7" w:rsidRPr="00902BCA">
        <w:rPr>
          <w:rFonts w:asciiTheme="minorHAnsi" w:hAnsiTheme="minorHAnsi" w:cs="SimSun"/>
          <w:color w:val="000000" w:themeColor="text1"/>
        </w:rPr>
        <w:t>d</w:t>
      </w:r>
      <w:r w:rsidR="0025769F" w:rsidRPr="00902BCA">
        <w:rPr>
          <w:rFonts w:asciiTheme="minorHAnsi" w:hAnsiTheme="minorHAnsi" w:cs="SimSun"/>
          <w:color w:val="000000" w:themeColor="text1"/>
        </w:rPr>
        <w:t xml:space="preserve"> when others s</w:t>
      </w:r>
      <w:r w:rsidR="006F7AD7" w:rsidRPr="00902BCA">
        <w:rPr>
          <w:rFonts w:asciiTheme="minorHAnsi" w:hAnsiTheme="minorHAnsi" w:cs="SimSun"/>
          <w:color w:val="000000" w:themeColor="text1"/>
        </w:rPr>
        <w:t>aw</w:t>
      </w:r>
      <w:r w:rsidR="0025769F" w:rsidRPr="00902BCA">
        <w:rPr>
          <w:rFonts w:asciiTheme="minorHAnsi" w:hAnsiTheme="minorHAnsi" w:cs="SimSun"/>
          <w:color w:val="000000" w:themeColor="text1"/>
        </w:rPr>
        <w:t xml:space="preserve"> </w:t>
      </w:r>
      <w:r w:rsidR="008F62E6" w:rsidRPr="00902BCA">
        <w:rPr>
          <w:rFonts w:asciiTheme="minorHAnsi" w:hAnsiTheme="minorHAnsi" w:cs="SimSun"/>
          <w:color w:val="000000" w:themeColor="text1"/>
        </w:rPr>
        <w:t>the models</w:t>
      </w:r>
      <w:r w:rsidR="0025769F" w:rsidRPr="00902BCA">
        <w:rPr>
          <w:rFonts w:asciiTheme="minorHAnsi" w:hAnsiTheme="minorHAnsi" w:cs="SimSun"/>
          <w:color w:val="000000" w:themeColor="text1"/>
        </w:rPr>
        <w:t>, they w</w:t>
      </w:r>
      <w:r w:rsidR="006F7AD7" w:rsidRPr="00902BCA">
        <w:rPr>
          <w:rFonts w:asciiTheme="minorHAnsi" w:hAnsiTheme="minorHAnsi" w:cs="SimSun"/>
          <w:color w:val="000000" w:themeColor="text1"/>
        </w:rPr>
        <w:t>ould</w:t>
      </w:r>
      <w:r w:rsidR="0025769F" w:rsidRPr="00902BCA">
        <w:rPr>
          <w:rFonts w:asciiTheme="minorHAnsi" w:hAnsiTheme="minorHAnsi" w:cs="SimSun"/>
          <w:color w:val="000000" w:themeColor="text1"/>
        </w:rPr>
        <w:t xml:space="preserve"> get</w:t>
      </w:r>
      <w:r w:rsidR="004E4492" w:rsidRPr="00902BCA">
        <w:rPr>
          <w:rFonts w:asciiTheme="minorHAnsi" w:hAnsiTheme="minorHAnsi" w:cs="SimSun"/>
          <w:color w:val="000000" w:themeColor="text1"/>
        </w:rPr>
        <w:t xml:space="preserve"> inspired as well. Then I met Ellenore Angelidis</w:t>
      </w:r>
      <w:r w:rsidR="005704F7" w:rsidRPr="00902BCA">
        <w:rPr>
          <w:rFonts w:asciiTheme="minorHAnsi" w:hAnsiTheme="minorHAnsi" w:cs="SimSun"/>
          <w:color w:val="000000" w:themeColor="text1"/>
        </w:rPr>
        <w:t xml:space="preserve"> </w:t>
      </w:r>
      <w:r w:rsidR="004E4492" w:rsidRPr="00902BCA">
        <w:rPr>
          <w:rFonts w:asciiTheme="minorHAnsi" w:hAnsiTheme="minorHAnsi" w:cs="SimSun"/>
          <w:color w:val="000000" w:themeColor="text1"/>
        </w:rPr>
        <w:t xml:space="preserve">who was about to start a nonprofit </w:t>
      </w:r>
      <w:r w:rsidR="00E40CA9" w:rsidRPr="00902BCA">
        <w:rPr>
          <w:rFonts w:asciiTheme="minorHAnsi" w:hAnsiTheme="minorHAnsi" w:cs="SimSun"/>
          <w:color w:val="000000" w:themeColor="text1"/>
        </w:rPr>
        <w:t xml:space="preserve">called Open Hearts Big Dreams </w:t>
      </w:r>
      <w:r w:rsidR="00E605E6" w:rsidRPr="00902BCA">
        <w:rPr>
          <w:rFonts w:asciiTheme="minorHAnsi" w:hAnsiTheme="minorHAnsi" w:cs="SimSun"/>
          <w:color w:val="000000" w:themeColor="text1"/>
        </w:rPr>
        <w:t xml:space="preserve">that </w:t>
      </w:r>
      <w:r w:rsidR="004E4492" w:rsidRPr="00902BCA">
        <w:rPr>
          <w:rFonts w:asciiTheme="minorHAnsi" w:hAnsiTheme="minorHAnsi" w:cs="SimSun"/>
          <w:color w:val="000000" w:themeColor="text1"/>
        </w:rPr>
        <w:t>focus</w:t>
      </w:r>
      <w:r w:rsidR="00E605E6" w:rsidRPr="00902BCA">
        <w:rPr>
          <w:rFonts w:asciiTheme="minorHAnsi" w:hAnsiTheme="minorHAnsi" w:cs="SimSun"/>
          <w:color w:val="000000" w:themeColor="text1"/>
        </w:rPr>
        <w:t>es</w:t>
      </w:r>
      <w:r w:rsidR="004E4492" w:rsidRPr="00902BCA">
        <w:rPr>
          <w:rFonts w:asciiTheme="minorHAnsi" w:hAnsiTheme="minorHAnsi" w:cs="SimSun"/>
          <w:color w:val="000000" w:themeColor="text1"/>
        </w:rPr>
        <w:t xml:space="preserve"> on Ethiopia because she had adopted a daughter from there. </w:t>
      </w:r>
      <w:r w:rsidR="00F11589" w:rsidRPr="00902BCA">
        <w:rPr>
          <w:rFonts w:asciiTheme="minorHAnsi" w:hAnsiTheme="minorHAnsi" w:cs="SimSun"/>
          <w:color w:val="000000" w:themeColor="text1"/>
        </w:rPr>
        <w:t xml:space="preserve">We decided that she </w:t>
      </w:r>
      <w:r w:rsidR="006F7AD7" w:rsidRPr="00902BCA">
        <w:rPr>
          <w:rFonts w:asciiTheme="minorHAnsi" w:hAnsiTheme="minorHAnsi" w:cs="SimSun"/>
          <w:color w:val="000000" w:themeColor="text1"/>
        </w:rPr>
        <w:t>would be</w:t>
      </w:r>
      <w:r w:rsidR="00F11589" w:rsidRPr="00902BCA">
        <w:rPr>
          <w:rFonts w:asciiTheme="minorHAnsi" w:hAnsiTheme="minorHAnsi" w:cs="SimSun"/>
          <w:color w:val="000000" w:themeColor="text1"/>
        </w:rPr>
        <w:t xml:space="preserve"> in charge of figuring out the production and distribution process and I </w:t>
      </w:r>
      <w:r w:rsidR="006F7AD7" w:rsidRPr="00902BCA">
        <w:rPr>
          <w:rFonts w:asciiTheme="minorHAnsi" w:hAnsiTheme="minorHAnsi" w:cs="SimSun"/>
          <w:color w:val="000000" w:themeColor="text1"/>
        </w:rPr>
        <w:t>would be</w:t>
      </w:r>
      <w:r w:rsidR="00125425" w:rsidRPr="00902BCA">
        <w:rPr>
          <w:rFonts w:asciiTheme="minorHAnsi" w:hAnsiTheme="minorHAnsi" w:cs="SimSun"/>
          <w:color w:val="000000" w:themeColor="text1"/>
        </w:rPr>
        <w:t xml:space="preserve"> in charge of creating the content. </w:t>
      </w:r>
      <w:r w:rsidR="00F11589" w:rsidRPr="00902BCA">
        <w:rPr>
          <w:rFonts w:asciiTheme="minorHAnsi" w:hAnsiTheme="minorHAnsi" w:cs="SimSun"/>
          <w:color w:val="000000" w:themeColor="text1"/>
        </w:rPr>
        <w:t xml:space="preserve"> </w:t>
      </w:r>
    </w:p>
    <w:p w14:paraId="7F4656DD" w14:textId="02AF9FAD" w:rsidR="001E055B" w:rsidRPr="00902BCA" w:rsidRDefault="00F11589" w:rsidP="00E1795A">
      <w:pPr>
        <w:spacing w:before="240" w:after="240" w:line="360" w:lineRule="auto"/>
        <w:rPr>
          <w:rFonts w:asciiTheme="minorHAnsi" w:hAnsiTheme="minorHAnsi" w:cs="SimSun"/>
          <w:color w:val="000000" w:themeColor="text1"/>
        </w:rPr>
      </w:pPr>
      <w:r w:rsidRPr="00E06CCC">
        <w:rPr>
          <w:rFonts w:asciiTheme="minorHAnsi" w:hAnsiTheme="minorHAnsi" w:cs="SimSun"/>
          <w:color w:val="000000" w:themeColor="text1"/>
        </w:rPr>
        <w:t xml:space="preserve">As the head of the creative team, I </w:t>
      </w:r>
      <w:r w:rsidR="006A5C25" w:rsidRPr="00E06CCC">
        <w:rPr>
          <w:rFonts w:asciiTheme="minorHAnsi" w:hAnsiTheme="minorHAnsi" w:cs="SimSun"/>
          <w:color w:val="000000" w:themeColor="text1"/>
        </w:rPr>
        <w:t>write</w:t>
      </w:r>
      <w:r w:rsidRPr="00E06CCC">
        <w:rPr>
          <w:rFonts w:asciiTheme="minorHAnsi" w:hAnsiTheme="minorHAnsi" w:cs="SimSun"/>
          <w:color w:val="000000" w:themeColor="text1"/>
        </w:rPr>
        <w:t xml:space="preserve"> some of the books myself, </w:t>
      </w:r>
      <w:r w:rsidR="006A5C25" w:rsidRPr="00E06CCC">
        <w:rPr>
          <w:rFonts w:asciiTheme="minorHAnsi" w:hAnsiTheme="minorHAnsi" w:cs="SimSun"/>
          <w:color w:val="000000" w:themeColor="text1"/>
        </w:rPr>
        <w:t>recruit</w:t>
      </w:r>
      <w:r w:rsidRPr="00E06CCC">
        <w:rPr>
          <w:rFonts w:asciiTheme="minorHAnsi" w:hAnsiTheme="minorHAnsi" w:cs="SimSun"/>
          <w:color w:val="000000" w:themeColor="text1"/>
        </w:rPr>
        <w:t xml:space="preserve"> and coach</w:t>
      </w:r>
      <w:r w:rsidR="006A5C25" w:rsidRPr="00E06CCC">
        <w:rPr>
          <w:rFonts w:asciiTheme="minorHAnsi" w:hAnsiTheme="minorHAnsi" w:cs="SimSun"/>
          <w:color w:val="000000" w:themeColor="text1"/>
        </w:rPr>
        <w:t xml:space="preserve"> </w:t>
      </w:r>
      <w:r w:rsidRPr="00E06CCC">
        <w:rPr>
          <w:rFonts w:asciiTheme="minorHAnsi" w:hAnsiTheme="minorHAnsi" w:cs="SimSun"/>
          <w:color w:val="000000" w:themeColor="text1"/>
        </w:rPr>
        <w:t>writers and illustrators,</w:t>
      </w:r>
      <w:r w:rsidR="00B73A2E" w:rsidRPr="00E06CCC">
        <w:rPr>
          <w:rFonts w:asciiTheme="minorHAnsi" w:hAnsiTheme="minorHAnsi" w:cs="SimSun"/>
          <w:color w:val="000000" w:themeColor="text1"/>
        </w:rPr>
        <w:t xml:space="preserve"> collaborate with</w:t>
      </w:r>
      <w:r w:rsidRPr="00E06CCC">
        <w:rPr>
          <w:rFonts w:asciiTheme="minorHAnsi" w:hAnsiTheme="minorHAnsi" w:cs="SimSun"/>
          <w:color w:val="000000" w:themeColor="text1"/>
        </w:rPr>
        <w:t xml:space="preserve"> the design</w:t>
      </w:r>
      <w:r w:rsidR="00CC525F" w:rsidRPr="00E06CCC">
        <w:rPr>
          <w:rFonts w:asciiTheme="minorHAnsi" w:hAnsiTheme="minorHAnsi" w:cs="SimSun"/>
          <w:color w:val="000000" w:themeColor="text1"/>
        </w:rPr>
        <w:t>er,</w:t>
      </w:r>
      <w:r w:rsidR="00B73A2E" w:rsidRPr="00E06CCC">
        <w:rPr>
          <w:rFonts w:asciiTheme="minorHAnsi" w:hAnsiTheme="minorHAnsi" w:cs="SimSun"/>
          <w:color w:val="000000" w:themeColor="text1"/>
        </w:rPr>
        <w:t xml:space="preserve"> </w:t>
      </w:r>
      <w:r w:rsidRPr="00E06CCC">
        <w:rPr>
          <w:rFonts w:asciiTheme="minorHAnsi" w:hAnsiTheme="minorHAnsi" w:cs="SimSun"/>
          <w:color w:val="000000" w:themeColor="text1"/>
        </w:rPr>
        <w:t>and gu</w:t>
      </w:r>
      <w:r w:rsidR="008F62E6" w:rsidRPr="00E06CCC">
        <w:rPr>
          <w:rFonts w:asciiTheme="minorHAnsi" w:hAnsiTheme="minorHAnsi" w:cs="SimSun"/>
          <w:color w:val="000000" w:themeColor="text1"/>
        </w:rPr>
        <w:t>id</w:t>
      </w:r>
      <w:r w:rsidR="006A5C25" w:rsidRPr="00E06CCC">
        <w:rPr>
          <w:rFonts w:asciiTheme="minorHAnsi" w:hAnsiTheme="minorHAnsi" w:cs="SimSun"/>
          <w:color w:val="000000" w:themeColor="text1"/>
        </w:rPr>
        <w:t>e</w:t>
      </w:r>
      <w:r w:rsidR="008F62E6" w:rsidRPr="00E06CCC">
        <w:rPr>
          <w:rFonts w:asciiTheme="minorHAnsi" w:hAnsiTheme="minorHAnsi" w:cs="SimSun"/>
          <w:color w:val="000000" w:themeColor="text1"/>
        </w:rPr>
        <w:t xml:space="preserve"> the Amharic translation. </w:t>
      </w:r>
      <w:r w:rsidR="004527B9" w:rsidRPr="00E06CCC">
        <w:rPr>
          <w:rFonts w:asciiTheme="minorHAnsi" w:hAnsiTheme="minorHAnsi" w:cs="SimSun"/>
          <w:color w:val="000000" w:themeColor="text1"/>
        </w:rPr>
        <w:t xml:space="preserve">All of our books are bilingual; they </w:t>
      </w:r>
      <w:r w:rsidR="00A623DE" w:rsidRPr="00E06CCC">
        <w:rPr>
          <w:rFonts w:asciiTheme="minorHAnsi" w:hAnsiTheme="minorHAnsi" w:cs="SimSun"/>
          <w:bCs/>
          <w:color w:val="000000" w:themeColor="text1"/>
        </w:rPr>
        <w:t xml:space="preserve">each </w:t>
      </w:r>
      <w:r w:rsidR="004527B9" w:rsidRPr="00E06CCC">
        <w:rPr>
          <w:rFonts w:asciiTheme="minorHAnsi" w:hAnsiTheme="minorHAnsi" w:cs="SimSun"/>
          <w:color w:val="000000" w:themeColor="text1"/>
        </w:rPr>
        <w:t>are in</w:t>
      </w:r>
      <w:r w:rsidR="00CD3F18" w:rsidRPr="00E06CCC">
        <w:rPr>
          <w:rFonts w:asciiTheme="minorHAnsi" w:hAnsiTheme="minorHAnsi" w:cs="SimSun"/>
          <w:color w:val="000000" w:themeColor="text1"/>
        </w:rPr>
        <w:t xml:space="preserve"> English and </w:t>
      </w:r>
      <w:r w:rsidR="00A623DE" w:rsidRPr="00E06CCC">
        <w:rPr>
          <w:rFonts w:asciiTheme="minorHAnsi" w:hAnsiTheme="minorHAnsi" w:cs="SimSun"/>
          <w:bCs/>
          <w:color w:val="000000" w:themeColor="text1"/>
        </w:rPr>
        <w:t>one</w:t>
      </w:r>
      <w:r w:rsidR="00CD3F18" w:rsidRPr="00902BCA">
        <w:rPr>
          <w:rFonts w:asciiTheme="minorHAnsi" w:hAnsiTheme="minorHAnsi" w:cs="SimSun"/>
          <w:color w:val="000000" w:themeColor="text1"/>
        </w:rPr>
        <w:t xml:space="preserve"> Ethiopia</w:t>
      </w:r>
      <w:r w:rsidR="00A623DE">
        <w:rPr>
          <w:rFonts w:asciiTheme="minorHAnsi" w:hAnsiTheme="minorHAnsi" w:cs="SimSun"/>
          <w:color w:val="000000" w:themeColor="text1"/>
        </w:rPr>
        <w:t>n</w:t>
      </w:r>
      <w:r w:rsidR="00CD3F18" w:rsidRPr="00902BCA">
        <w:rPr>
          <w:rFonts w:asciiTheme="minorHAnsi" w:hAnsiTheme="minorHAnsi" w:cs="SimSun"/>
          <w:color w:val="000000" w:themeColor="text1"/>
        </w:rPr>
        <w:t xml:space="preserve"> local language. </w:t>
      </w:r>
      <w:r w:rsidRPr="00902BCA">
        <w:rPr>
          <w:rFonts w:asciiTheme="minorHAnsi" w:hAnsiTheme="minorHAnsi" w:cs="SimSun"/>
          <w:color w:val="000000" w:themeColor="text1"/>
        </w:rPr>
        <w:t>We have</w:t>
      </w:r>
      <w:r w:rsidR="00513FFB" w:rsidRPr="00902BCA">
        <w:rPr>
          <w:rFonts w:asciiTheme="minorHAnsi" w:hAnsiTheme="minorHAnsi" w:cs="SimSun"/>
          <w:color w:val="000000" w:themeColor="text1"/>
        </w:rPr>
        <w:t xml:space="preserve"> three different people that</w:t>
      </w:r>
      <w:r w:rsidR="00470163" w:rsidRPr="00902BCA">
        <w:rPr>
          <w:rFonts w:asciiTheme="minorHAnsi" w:hAnsiTheme="minorHAnsi" w:cs="SimSun"/>
          <w:color w:val="000000" w:themeColor="text1"/>
        </w:rPr>
        <w:t xml:space="preserve"> work on</w:t>
      </w:r>
      <w:r w:rsidR="00513FFB" w:rsidRPr="00902BCA">
        <w:rPr>
          <w:rFonts w:asciiTheme="minorHAnsi" w:hAnsiTheme="minorHAnsi" w:cs="SimSun"/>
          <w:color w:val="000000" w:themeColor="text1"/>
        </w:rPr>
        <w:t xml:space="preserve"> the </w:t>
      </w:r>
      <w:r w:rsidRPr="00902BCA">
        <w:rPr>
          <w:rFonts w:asciiTheme="minorHAnsi" w:hAnsiTheme="minorHAnsi" w:cs="SimSun"/>
          <w:color w:val="000000" w:themeColor="text1"/>
        </w:rPr>
        <w:t>Amharic</w:t>
      </w:r>
      <w:r w:rsidR="00513FFB" w:rsidRPr="00902BCA">
        <w:rPr>
          <w:rFonts w:asciiTheme="minorHAnsi" w:hAnsiTheme="minorHAnsi" w:cs="SimSun"/>
          <w:color w:val="000000" w:themeColor="text1"/>
        </w:rPr>
        <w:t xml:space="preserve"> translation and give us feedback.</w:t>
      </w:r>
      <w:r w:rsidR="00470163" w:rsidRPr="00902BCA">
        <w:rPr>
          <w:rFonts w:asciiTheme="minorHAnsi" w:hAnsiTheme="minorHAnsi" w:cs="SimSun"/>
          <w:color w:val="000000" w:themeColor="text1"/>
        </w:rPr>
        <w:t xml:space="preserve"> </w:t>
      </w:r>
    </w:p>
    <w:p w14:paraId="393D359D" w14:textId="3C62882C" w:rsidR="001E055B" w:rsidRPr="00902BCA" w:rsidRDefault="001A3457" w:rsidP="00E1795A">
      <w:pPr>
        <w:spacing w:before="240" w:after="240" w:line="360" w:lineRule="auto"/>
        <w:rPr>
          <w:rFonts w:asciiTheme="minorHAnsi" w:hAnsiTheme="minorHAnsi" w:cs="SimSun"/>
          <w:color w:val="000000" w:themeColor="text1"/>
        </w:rPr>
      </w:pPr>
      <w:r w:rsidRPr="00902BCA">
        <w:rPr>
          <w:rFonts w:asciiTheme="minorHAnsi" w:hAnsiTheme="minorHAnsi" w:cs="SimSun"/>
          <w:color w:val="000000" w:themeColor="text1"/>
        </w:rPr>
        <w:t>Once we have created the book</w:t>
      </w:r>
      <w:r w:rsidR="006D5A7A" w:rsidRPr="00902BCA">
        <w:rPr>
          <w:rFonts w:asciiTheme="minorHAnsi" w:hAnsiTheme="minorHAnsi" w:cs="SimSun"/>
          <w:color w:val="000000" w:themeColor="text1"/>
          <w:lang w:eastAsia="zh-CN"/>
        </w:rPr>
        <w:t>s</w:t>
      </w:r>
      <w:r w:rsidRPr="00902BCA">
        <w:rPr>
          <w:rFonts w:asciiTheme="minorHAnsi" w:hAnsiTheme="minorHAnsi" w:cs="SimSun"/>
          <w:color w:val="000000" w:themeColor="text1"/>
        </w:rPr>
        <w:t xml:space="preserve">, </w:t>
      </w:r>
      <w:r w:rsidR="008F62E6" w:rsidRPr="00902BCA">
        <w:rPr>
          <w:rFonts w:asciiTheme="minorHAnsi" w:hAnsiTheme="minorHAnsi" w:cs="SimSun"/>
          <w:color w:val="000000" w:themeColor="text1"/>
        </w:rPr>
        <w:t>the</w:t>
      </w:r>
      <w:r w:rsidR="00E40CA9" w:rsidRPr="00902BCA">
        <w:rPr>
          <w:rFonts w:asciiTheme="minorHAnsi" w:hAnsiTheme="minorHAnsi" w:cs="SimSun"/>
          <w:color w:val="000000" w:themeColor="text1"/>
        </w:rPr>
        <w:t xml:space="preserve"> production team run by Open Hearts</w:t>
      </w:r>
      <w:r w:rsidR="00513FFB" w:rsidRPr="00902BCA">
        <w:rPr>
          <w:rFonts w:asciiTheme="minorHAnsi" w:hAnsiTheme="minorHAnsi" w:cs="SimSun"/>
          <w:color w:val="000000" w:themeColor="text1"/>
        </w:rPr>
        <w:t xml:space="preserve"> </w:t>
      </w:r>
      <w:r w:rsidR="00E40CA9" w:rsidRPr="00902BCA">
        <w:rPr>
          <w:rFonts w:asciiTheme="minorHAnsi" w:hAnsiTheme="minorHAnsi" w:cs="SimSun"/>
          <w:color w:val="000000" w:themeColor="text1"/>
        </w:rPr>
        <w:t>Big D</w:t>
      </w:r>
      <w:r w:rsidRPr="00902BCA">
        <w:rPr>
          <w:rFonts w:asciiTheme="minorHAnsi" w:hAnsiTheme="minorHAnsi" w:cs="SimSun"/>
          <w:color w:val="000000" w:themeColor="text1"/>
        </w:rPr>
        <w:t xml:space="preserve">reams </w:t>
      </w:r>
      <w:r w:rsidR="006D5A7A" w:rsidRPr="00902BCA">
        <w:rPr>
          <w:rFonts w:asciiTheme="minorHAnsi" w:hAnsiTheme="minorHAnsi" w:cs="SimSun"/>
          <w:color w:val="000000" w:themeColor="text1"/>
        </w:rPr>
        <w:t xml:space="preserve">makes them available </w:t>
      </w:r>
      <w:r w:rsidR="00E40CA9" w:rsidRPr="00902BCA">
        <w:rPr>
          <w:rFonts w:asciiTheme="minorHAnsi" w:hAnsiTheme="minorHAnsi" w:cs="SimSun"/>
          <w:color w:val="000000" w:themeColor="text1"/>
        </w:rPr>
        <w:t>on Amazon</w:t>
      </w:r>
      <w:r w:rsidR="006D5A7A" w:rsidRPr="00902BCA">
        <w:rPr>
          <w:rFonts w:asciiTheme="minorHAnsi" w:hAnsiTheme="minorHAnsi" w:cs="SimSun"/>
          <w:color w:val="000000" w:themeColor="text1"/>
        </w:rPr>
        <w:t xml:space="preserve"> and in bookstores</w:t>
      </w:r>
      <w:r w:rsidR="00A67845" w:rsidRPr="00902BCA">
        <w:rPr>
          <w:rFonts w:asciiTheme="minorHAnsi" w:hAnsiTheme="minorHAnsi" w:cs="SimSun"/>
          <w:color w:val="000000" w:themeColor="text1"/>
        </w:rPr>
        <w:t>, while also raising money to print copies in Ethiopia</w:t>
      </w:r>
      <w:r w:rsidR="006D5A7A" w:rsidRPr="00902BCA">
        <w:rPr>
          <w:rFonts w:asciiTheme="minorHAnsi" w:hAnsiTheme="minorHAnsi" w:cs="SimSun"/>
          <w:color w:val="000000" w:themeColor="text1"/>
        </w:rPr>
        <w:t xml:space="preserve">. </w:t>
      </w:r>
      <w:r w:rsidR="00E40CA9" w:rsidRPr="00902BCA">
        <w:rPr>
          <w:rFonts w:asciiTheme="minorHAnsi" w:hAnsiTheme="minorHAnsi" w:cs="SimSun"/>
          <w:color w:val="000000" w:themeColor="text1"/>
        </w:rPr>
        <w:t xml:space="preserve">I have an important </w:t>
      </w:r>
      <w:r w:rsidR="008F62E6" w:rsidRPr="00902BCA">
        <w:rPr>
          <w:rFonts w:asciiTheme="minorHAnsi" w:hAnsiTheme="minorHAnsi" w:cs="SimSun"/>
          <w:color w:val="000000" w:themeColor="text1"/>
        </w:rPr>
        <w:t xml:space="preserve">role </w:t>
      </w:r>
      <w:r w:rsidR="00E40CA9" w:rsidRPr="00902BCA">
        <w:rPr>
          <w:rFonts w:asciiTheme="minorHAnsi" w:hAnsiTheme="minorHAnsi" w:cs="SimSun"/>
          <w:color w:val="000000" w:themeColor="text1"/>
        </w:rPr>
        <w:t xml:space="preserve">in </w:t>
      </w:r>
      <w:r w:rsidR="006D5A7A" w:rsidRPr="00902BCA">
        <w:rPr>
          <w:rFonts w:asciiTheme="minorHAnsi" w:hAnsiTheme="minorHAnsi" w:cs="SimSun"/>
          <w:color w:val="000000" w:themeColor="text1"/>
        </w:rPr>
        <w:t>the creative part,</w:t>
      </w:r>
      <w:r w:rsidR="00E40CA9" w:rsidRPr="00902BCA">
        <w:rPr>
          <w:rFonts w:asciiTheme="minorHAnsi" w:hAnsiTheme="minorHAnsi" w:cs="SimSun"/>
          <w:color w:val="000000" w:themeColor="text1"/>
        </w:rPr>
        <w:t xml:space="preserve"> b</w:t>
      </w:r>
      <w:r w:rsidR="00513FFB" w:rsidRPr="00902BCA">
        <w:rPr>
          <w:rFonts w:asciiTheme="minorHAnsi" w:hAnsiTheme="minorHAnsi" w:cs="SimSun"/>
          <w:color w:val="000000" w:themeColor="text1"/>
        </w:rPr>
        <w:t>ut the</w:t>
      </w:r>
      <w:r w:rsidR="00E40CA9" w:rsidRPr="00902BCA">
        <w:rPr>
          <w:rFonts w:asciiTheme="minorHAnsi" w:hAnsiTheme="minorHAnsi" w:cs="SimSun"/>
          <w:color w:val="000000" w:themeColor="text1"/>
        </w:rPr>
        <w:t xml:space="preserve"> most</w:t>
      </w:r>
      <w:r w:rsidR="00513FFB" w:rsidRPr="00902BCA">
        <w:rPr>
          <w:rFonts w:asciiTheme="minorHAnsi" w:hAnsiTheme="minorHAnsi" w:cs="SimSun"/>
          <w:color w:val="000000" w:themeColor="text1"/>
        </w:rPr>
        <w:t xml:space="preserve"> wonderful thing about this project </w:t>
      </w:r>
      <w:r w:rsidR="00E40CA9" w:rsidRPr="00902BCA">
        <w:rPr>
          <w:rFonts w:asciiTheme="minorHAnsi" w:hAnsiTheme="minorHAnsi" w:cs="SimSun"/>
          <w:color w:val="000000" w:themeColor="text1"/>
        </w:rPr>
        <w:t>i</w:t>
      </w:r>
      <w:r w:rsidR="00513FFB" w:rsidRPr="00902BCA">
        <w:rPr>
          <w:rFonts w:asciiTheme="minorHAnsi" w:hAnsiTheme="minorHAnsi" w:cs="SimSun"/>
          <w:color w:val="000000" w:themeColor="text1"/>
        </w:rPr>
        <w:t xml:space="preserve">s that it's </w:t>
      </w:r>
      <w:r w:rsidR="00E40CA9" w:rsidRPr="00902BCA">
        <w:rPr>
          <w:rFonts w:asciiTheme="minorHAnsi" w:hAnsiTheme="minorHAnsi" w:cs="SimSun"/>
          <w:color w:val="000000" w:themeColor="text1"/>
        </w:rPr>
        <w:t xml:space="preserve">a collaboration. There are </w:t>
      </w:r>
      <w:r w:rsidR="00E40CA9" w:rsidRPr="00902BCA">
        <w:rPr>
          <w:rFonts w:asciiTheme="minorHAnsi" w:hAnsiTheme="minorHAnsi" w:cs="SimSun"/>
          <w:color w:val="000000" w:themeColor="text1"/>
        </w:rPr>
        <w:lastRenderedPageBreak/>
        <w:t>Ethiopian and A</w:t>
      </w:r>
      <w:r w:rsidR="00513FFB" w:rsidRPr="00902BCA">
        <w:rPr>
          <w:rFonts w:asciiTheme="minorHAnsi" w:hAnsiTheme="minorHAnsi" w:cs="SimSun"/>
          <w:color w:val="000000" w:themeColor="text1"/>
        </w:rPr>
        <w:t>merican writers</w:t>
      </w:r>
      <w:r w:rsidR="00E40CA9" w:rsidRPr="00902BCA">
        <w:rPr>
          <w:rFonts w:asciiTheme="minorHAnsi" w:hAnsiTheme="minorHAnsi" w:cs="SimSun"/>
          <w:color w:val="000000" w:themeColor="text1"/>
        </w:rPr>
        <w:t xml:space="preserve">, </w:t>
      </w:r>
      <w:r w:rsidR="00513FFB" w:rsidRPr="00902BCA">
        <w:rPr>
          <w:rFonts w:asciiTheme="minorHAnsi" w:hAnsiTheme="minorHAnsi" w:cs="SimSun"/>
          <w:color w:val="000000" w:themeColor="text1"/>
        </w:rPr>
        <w:t>illustrators</w:t>
      </w:r>
      <w:r w:rsidR="00E40CA9" w:rsidRPr="00902BCA">
        <w:rPr>
          <w:rFonts w:asciiTheme="minorHAnsi" w:hAnsiTheme="minorHAnsi" w:cs="SimSun"/>
          <w:color w:val="000000" w:themeColor="text1"/>
        </w:rPr>
        <w:t>,</w:t>
      </w:r>
      <w:r w:rsidR="00513FFB" w:rsidRPr="00902BCA">
        <w:rPr>
          <w:rFonts w:asciiTheme="minorHAnsi" w:hAnsiTheme="minorHAnsi" w:cs="SimSun"/>
          <w:color w:val="000000" w:themeColor="text1"/>
        </w:rPr>
        <w:t xml:space="preserve"> designers and translators. And t</w:t>
      </w:r>
      <w:r w:rsidR="00E40CA9" w:rsidRPr="00902BCA">
        <w:rPr>
          <w:rFonts w:asciiTheme="minorHAnsi" w:hAnsiTheme="minorHAnsi" w:cs="SimSun"/>
          <w:color w:val="000000" w:themeColor="text1"/>
        </w:rPr>
        <w:t xml:space="preserve">here's a whole team that </w:t>
      </w:r>
      <w:r w:rsidR="00513FFB" w:rsidRPr="00902BCA">
        <w:rPr>
          <w:rFonts w:asciiTheme="minorHAnsi" w:hAnsiTheme="minorHAnsi" w:cs="SimSun"/>
          <w:color w:val="000000" w:themeColor="text1"/>
        </w:rPr>
        <w:t>get</w:t>
      </w:r>
      <w:r w:rsidR="00E40CA9" w:rsidRPr="00902BCA">
        <w:rPr>
          <w:rFonts w:asciiTheme="minorHAnsi" w:hAnsiTheme="minorHAnsi" w:cs="SimSun"/>
          <w:color w:val="000000" w:themeColor="text1"/>
        </w:rPr>
        <w:t xml:space="preserve">s the books out </w:t>
      </w:r>
      <w:r w:rsidR="00513FFB" w:rsidRPr="00902BCA">
        <w:rPr>
          <w:rFonts w:asciiTheme="minorHAnsi" w:hAnsiTheme="minorHAnsi" w:cs="SimSun"/>
          <w:color w:val="000000" w:themeColor="text1"/>
        </w:rPr>
        <w:t>into the hands of</w:t>
      </w:r>
      <w:r w:rsidR="008F62E6" w:rsidRPr="00902BCA">
        <w:rPr>
          <w:rFonts w:asciiTheme="minorHAnsi" w:hAnsiTheme="minorHAnsi" w:cs="SimSun"/>
          <w:color w:val="000000" w:themeColor="text1"/>
        </w:rPr>
        <w:t xml:space="preserve"> the</w:t>
      </w:r>
      <w:r w:rsidR="00513FFB" w:rsidRPr="00902BCA">
        <w:rPr>
          <w:rFonts w:asciiTheme="minorHAnsi" w:hAnsiTheme="minorHAnsi" w:cs="SimSun"/>
          <w:color w:val="000000" w:themeColor="text1"/>
        </w:rPr>
        <w:t xml:space="preserve"> readers. </w:t>
      </w:r>
    </w:p>
    <w:p w14:paraId="30350081" w14:textId="74D6806B" w:rsidR="00E40CA9" w:rsidRPr="00902BCA" w:rsidRDefault="00E40CA9" w:rsidP="00E1795A">
      <w:pPr>
        <w:spacing w:before="240" w:after="240" w:line="360" w:lineRule="auto"/>
        <w:rPr>
          <w:rFonts w:asciiTheme="minorHAnsi" w:hAnsiTheme="minorHAnsi" w:cs="SimSun"/>
          <w:color w:val="000000" w:themeColor="text1"/>
        </w:rPr>
      </w:pPr>
      <w:r w:rsidRPr="00902BCA">
        <w:rPr>
          <w:rFonts w:asciiTheme="minorHAnsi" w:hAnsiTheme="minorHAnsi" w:cs="SimSun"/>
          <w:b/>
          <w:color w:val="000000" w:themeColor="text1"/>
        </w:rPr>
        <w:t>iRead:</w:t>
      </w:r>
      <w:r w:rsidRPr="00902BCA">
        <w:rPr>
          <w:rFonts w:asciiTheme="minorHAnsi" w:hAnsiTheme="minorHAnsi" w:cs="SimSun"/>
          <w:color w:val="000000" w:themeColor="text1"/>
        </w:rPr>
        <w:t xml:space="preserve"> H</w:t>
      </w:r>
      <w:r w:rsidR="00513FFB" w:rsidRPr="00902BCA">
        <w:rPr>
          <w:rFonts w:asciiTheme="minorHAnsi" w:hAnsiTheme="minorHAnsi" w:cs="SimSun"/>
          <w:color w:val="000000" w:themeColor="text1"/>
        </w:rPr>
        <w:t xml:space="preserve">ow did you find </w:t>
      </w:r>
      <w:r w:rsidRPr="00902BCA">
        <w:rPr>
          <w:rFonts w:asciiTheme="minorHAnsi" w:hAnsiTheme="minorHAnsi" w:cs="SimSun"/>
          <w:color w:val="000000" w:themeColor="text1"/>
        </w:rPr>
        <w:t>the illustrators</w:t>
      </w:r>
      <w:r w:rsidR="00513FFB" w:rsidRPr="00902BCA">
        <w:rPr>
          <w:rFonts w:asciiTheme="minorHAnsi" w:hAnsiTheme="minorHAnsi" w:cs="SimSun"/>
          <w:color w:val="000000" w:themeColor="text1"/>
        </w:rPr>
        <w:t xml:space="preserve"> and</w:t>
      </w:r>
      <w:r w:rsidRPr="00902BCA">
        <w:rPr>
          <w:rFonts w:asciiTheme="minorHAnsi" w:hAnsiTheme="minorHAnsi" w:cs="SimSun"/>
          <w:color w:val="000000" w:themeColor="text1"/>
        </w:rPr>
        <w:t xml:space="preserve"> writers</w:t>
      </w:r>
      <w:r w:rsidR="00513FFB" w:rsidRPr="00902BCA">
        <w:rPr>
          <w:rFonts w:asciiTheme="minorHAnsi" w:hAnsiTheme="minorHAnsi" w:cs="SimSun"/>
          <w:color w:val="000000" w:themeColor="text1"/>
        </w:rPr>
        <w:t xml:space="preserve"> for this project?</w:t>
      </w:r>
    </w:p>
    <w:p w14:paraId="070080A4" w14:textId="01C944FE" w:rsidR="001E055B" w:rsidRPr="00902BCA" w:rsidRDefault="00E40CA9" w:rsidP="00E1795A">
      <w:pPr>
        <w:spacing w:before="240" w:after="240" w:line="360" w:lineRule="auto"/>
        <w:rPr>
          <w:rFonts w:asciiTheme="minorHAnsi" w:hAnsiTheme="minorHAnsi" w:cs="SimSun"/>
          <w:color w:val="000000" w:themeColor="text1"/>
        </w:rPr>
      </w:pPr>
      <w:r w:rsidRPr="00902BCA">
        <w:rPr>
          <w:rFonts w:asciiTheme="minorHAnsi" w:hAnsiTheme="minorHAnsi" w:cs="SimSun"/>
          <w:b/>
          <w:color w:val="000000" w:themeColor="text1"/>
        </w:rPr>
        <w:t>Jane:</w:t>
      </w:r>
      <w:r w:rsidRPr="00902BCA">
        <w:rPr>
          <w:rFonts w:asciiTheme="minorHAnsi" w:hAnsiTheme="minorHAnsi" w:cs="SimSun"/>
          <w:color w:val="000000" w:themeColor="text1"/>
        </w:rPr>
        <w:t xml:space="preserve"> </w:t>
      </w:r>
      <w:r w:rsidR="00513FFB" w:rsidRPr="00902BCA">
        <w:rPr>
          <w:rFonts w:asciiTheme="minorHAnsi" w:hAnsiTheme="minorHAnsi" w:cs="SimSun"/>
          <w:color w:val="000000" w:themeColor="text1"/>
        </w:rPr>
        <w:t>It's been tricky because mostly people v</w:t>
      </w:r>
      <w:r w:rsidRPr="00902BCA">
        <w:rPr>
          <w:rFonts w:asciiTheme="minorHAnsi" w:hAnsiTheme="minorHAnsi" w:cs="SimSun"/>
          <w:color w:val="000000" w:themeColor="text1"/>
        </w:rPr>
        <w:t>olunteer their work. I believe in authors and illustrators getting paid, b</w:t>
      </w:r>
      <w:r w:rsidR="00513FFB" w:rsidRPr="00902BCA">
        <w:rPr>
          <w:rFonts w:asciiTheme="minorHAnsi" w:hAnsiTheme="minorHAnsi" w:cs="SimSun"/>
          <w:color w:val="000000" w:themeColor="text1"/>
        </w:rPr>
        <w:t xml:space="preserve">ut since this is </w:t>
      </w:r>
      <w:r w:rsidRPr="00902BCA">
        <w:rPr>
          <w:rFonts w:asciiTheme="minorHAnsi" w:hAnsiTheme="minorHAnsi" w:cs="SimSun"/>
          <w:color w:val="000000" w:themeColor="text1"/>
        </w:rPr>
        <w:t>a</w:t>
      </w:r>
      <w:r w:rsidR="00513FFB" w:rsidRPr="00902BCA">
        <w:rPr>
          <w:rFonts w:asciiTheme="minorHAnsi" w:hAnsiTheme="minorHAnsi" w:cs="SimSun"/>
          <w:color w:val="000000" w:themeColor="text1"/>
        </w:rPr>
        <w:t xml:space="preserve"> nonprofit organization and a nonprofit effort, we ask people to volunteer their work. And because of that, it takes a lot of diplomacy</w:t>
      </w:r>
      <w:r w:rsidR="001C32C1" w:rsidRPr="00902BCA">
        <w:rPr>
          <w:rFonts w:asciiTheme="minorHAnsi" w:hAnsiTheme="minorHAnsi" w:cs="SimSun"/>
          <w:color w:val="000000" w:themeColor="text1"/>
        </w:rPr>
        <w:t xml:space="preserve"> and encouragement.</w:t>
      </w:r>
    </w:p>
    <w:p w14:paraId="30FAAB99" w14:textId="41904646" w:rsidR="00BF1193" w:rsidRPr="00902BCA" w:rsidRDefault="009C7647" w:rsidP="00E1795A">
      <w:pPr>
        <w:spacing w:before="240" w:after="240" w:line="360" w:lineRule="auto"/>
        <w:rPr>
          <w:rFonts w:asciiTheme="minorHAnsi" w:hAnsiTheme="minorHAnsi" w:cs="SimSun"/>
          <w:color w:val="000000" w:themeColor="text1"/>
          <w:lang w:eastAsia="zh-CN"/>
        </w:rPr>
      </w:pPr>
      <w:r>
        <w:rPr>
          <w:rFonts w:asciiTheme="minorHAnsi" w:hAnsiTheme="minorHAnsi" w:cs="SimSun"/>
          <w:color w:val="000000" w:themeColor="text1"/>
        </w:rPr>
        <w:t>Finding wonderful</w:t>
      </w:r>
      <w:r w:rsidR="001C32C1" w:rsidRPr="00902BCA">
        <w:rPr>
          <w:rFonts w:asciiTheme="minorHAnsi" w:hAnsiTheme="minorHAnsi" w:cs="SimSun"/>
          <w:color w:val="000000" w:themeColor="text1"/>
        </w:rPr>
        <w:t xml:space="preserve"> illustrations </w:t>
      </w:r>
      <w:r>
        <w:rPr>
          <w:rFonts w:asciiTheme="minorHAnsi" w:hAnsiTheme="minorHAnsi" w:cs="SimSun"/>
          <w:color w:val="000000" w:themeColor="text1"/>
        </w:rPr>
        <w:t>is</w:t>
      </w:r>
      <w:r w:rsidR="001C32C1" w:rsidRPr="00902BCA">
        <w:rPr>
          <w:rFonts w:asciiTheme="minorHAnsi" w:hAnsiTheme="minorHAnsi" w:cs="SimSun"/>
          <w:color w:val="000000" w:themeColor="text1"/>
        </w:rPr>
        <w:t xml:space="preserve"> especially hard because </w:t>
      </w:r>
      <w:r w:rsidR="00513FFB" w:rsidRPr="00902BCA">
        <w:rPr>
          <w:rFonts w:asciiTheme="minorHAnsi" w:hAnsiTheme="minorHAnsi" w:cs="SimSun"/>
          <w:color w:val="000000" w:themeColor="text1"/>
        </w:rPr>
        <w:t>I can do a lot</w:t>
      </w:r>
      <w:r w:rsidR="00D8471F" w:rsidRPr="00902BCA">
        <w:rPr>
          <w:rFonts w:asciiTheme="minorHAnsi" w:hAnsiTheme="minorHAnsi" w:cs="SimSun"/>
          <w:color w:val="000000" w:themeColor="text1"/>
        </w:rPr>
        <w:t xml:space="preserve"> of the writing myself</w:t>
      </w:r>
      <w:r w:rsidR="00D8471F" w:rsidRPr="00902BCA">
        <w:rPr>
          <w:rFonts w:asciiTheme="minorHAnsi" w:hAnsiTheme="minorHAnsi" w:cs="SimSun"/>
          <w:color w:val="000000" w:themeColor="text1"/>
          <w:lang w:eastAsia="zh-CN"/>
        </w:rPr>
        <w:t xml:space="preserve">. </w:t>
      </w:r>
      <w:r w:rsidR="00BF1193" w:rsidRPr="00902BCA">
        <w:rPr>
          <w:rFonts w:asciiTheme="minorHAnsi" w:hAnsiTheme="minorHAnsi" w:cs="SimSun"/>
          <w:color w:val="000000" w:themeColor="text1"/>
        </w:rPr>
        <w:t xml:space="preserve">We </w:t>
      </w:r>
      <w:r w:rsidR="00A67845" w:rsidRPr="00902BCA">
        <w:rPr>
          <w:rFonts w:asciiTheme="minorHAnsi" w:hAnsiTheme="minorHAnsi" w:cs="SimSun"/>
          <w:color w:val="000000" w:themeColor="text1"/>
        </w:rPr>
        <w:t xml:space="preserve">have </w:t>
      </w:r>
      <w:r w:rsidR="00BF1193" w:rsidRPr="00902BCA">
        <w:rPr>
          <w:rFonts w:asciiTheme="minorHAnsi" w:hAnsiTheme="minorHAnsi" w:cs="SimSun"/>
          <w:color w:val="000000" w:themeColor="text1"/>
        </w:rPr>
        <w:t xml:space="preserve">used different groups of people for the illustrations. </w:t>
      </w:r>
      <w:r w:rsidR="00513FFB" w:rsidRPr="00902BCA">
        <w:rPr>
          <w:rFonts w:asciiTheme="minorHAnsi" w:hAnsiTheme="minorHAnsi" w:cs="SimSun"/>
          <w:color w:val="000000" w:themeColor="text1"/>
        </w:rPr>
        <w:t>One</w:t>
      </w:r>
      <w:r w:rsidR="00BF1193" w:rsidRPr="00902BCA">
        <w:rPr>
          <w:rFonts w:asciiTheme="minorHAnsi" w:hAnsiTheme="minorHAnsi" w:cs="SimSun"/>
          <w:color w:val="000000" w:themeColor="text1"/>
        </w:rPr>
        <w:t xml:space="preserve"> group</w:t>
      </w:r>
      <w:r w:rsidR="00513FFB" w:rsidRPr="00902BCA">
        <w:rPr>
          <w:rFonts w:asciiTheme="minorHAnsi" w:hAnsiTheme="minorHAnsi" w:cs="SimSun"/>
          <w:color w:val="000000" w:themeColor="text1"/>
        </w:rPr>
        <w:t xml:space="preserve"> is </w:t>
      </w:r>
      <w:r w:rsidR="00BF1193" w:rsidRPr="00902BCA">
        <w:rPr>
          <w:rFonts w:asciiTheme="minorHAnsi" w:hAnsiTheme="minorHAnsi" w:cs="SimSun"/>
          <w:color w:val="000000" w:themeColor="text1"/>
        </w:rPr>
        <w:t>children. We found that if children have a classroom teacher or an art teacher who knows how to bring out the best of their art, they c</w:t>
      </w:r>
      <w:r w:rsidR="002D7AA4" w:rsidRPr="00902BCA">
        <w:rPr>
          <w:rFonts w:asciiTheme="minorHAnsi" w:hAnsiTheme="minorHAnsi" w:cs="SimSun"/>
          <w:color w:val="000000" w:themeColor="text1"/>
        </w:rPr>
        <w:t>an</w:t>
      </w:r>
      <w:r w:rsidR="00BF1193" w:rsidRPr="00902BCA">
        <w:rPr>
          <w:rFonts w:asciiTheme="minorHAnsi" w:hAnsiTheme="minorHAnsi" w:cs="SimSun"/>
          <w:color w:val="000000" w:themeColor="text1"/>
        </w:rPr>
        <w:t xml:space="preserve"> create very charming illustrations. </w:t>
      </w:r>
    </w:p>
    <w:p w14:paraId="065A3782" w14:textId="25B17D24" w:rsidR="00BF1193" w:rsidRPr="00902BCA" w:rsidRDefault="00513FFB" w:rsidP="00E1795A">
      <w:pPr>
        <w:spacing w:before="240" w:after="240" w:line="360" w:lineRule="auto"/>
        <w:rPr>
          <w:rFonts w:asciiTheme="minorHAnsi" w:hAnsiTheme="minorHAnsi" w:cs="SimSun"/>
          <w:color w:val="000000" w:themeColor="text1"/>
        </w:rPr>
      </w:pPr>
      <w:r w:rsidRPr="00902BCA">
        <w:rPr>
          <w:rFonts w:asciiTheme="minorHAnsi" w:hAnsiTheme="minorHAnsi" w:cs="SimSun"/>
          <w:color w:val="000000" w:themeColor="text1"/>
        </w:rPr>
        <w:t>We also have found that there are adults who</w:t>
      </w:r>
      <w:r w:rsidR="00BF1193" w:rsidRPr="00902BCA">
        <w:rPr>
          <w:rFonts w:asciiTheme="minorHAnsi" w:hAnsiTheme="minorHAnsi" w:cs="SimSun"/>
          <w:color w:val="000000" w:themeColor="text1"/>
        </w:rPr>
        <w:t xml:space="preserve"> love to draw but </w:t>
      </w:r>
      <w:r w:rsidRPr="00902BCA">
        <w:rPr>
          <w:rFonts w:asciiTheme="minorHAnsi" w:hAnsiTheme="minorHAnsi" w:cs="SimSun"/>
          <w:color w:val="000000" w:themeColor="text1"/>
        </w:rPr>
        <w:t>don't have enough outlets for their illustration</w:t>
      </w:r>
      <w:r w:rsidR="00BF1193" w:rsidRPr="00902BCA">
        <w:rPr>
          <w:rFonts w:asciiTheme="minorHAnsi" w:hAnsiTheme="minorHAnsi" w:cs="SimSun"/>
          <w:color w:val="000000" w:themeColor="text1"/>
        </w:rPr>
        <w:t>s.</w:t>
      </w:r>
      <w:r w:rsidRPr="00902BCA">
        <w:rPr>
          <w:rFonts w:asciiTheme="minorHAnsi" w:hAnsiTheme="minorHAnsi" w:cs="SimSun"/>
          <w:color w:val="000000" w:themeColor="text1"/>
        </w:rPr>
        <w:t xml:space="preserve"> </w:t>
      </w:r>
      <w:r w:rsidR="00BF1193" w:rsidRPr="00902BCA">
        <w:rPr>
          <w:rFonts w:asciiTheme="minorHAnsi" w:hAnsiTheme="minorHAnsi" w:cs="SimSun"/>
          <w:color w:val="000000" w:themeColor="text1"/>
        </w:rPr>
        <w:t>So</w:t>
      </w:r>
      <w:r w:rsidR="0006608D">
        <w:rPr>
          <w:rFonts w:asciiTheme="minorHAnsi" w:hAnsiTheme="minorHAnsi" w:cs="SimSun"/>
          <w:color w:val="000000" w:themeColor="text1"/>
        </w:rPr>
        <w:t>,</w:t>
      </w:r>
      <w:r w:rsidR="00BF1193" w:rsidRPr="00902BCA">
        <w:rPr>
          <w:rFonts w:asciiTheme="minorHAnsi" w:hAnsiTheme="minorHAnsi" w:cs="SimSun"/>
          <w:color w:val="000000" w:themeColor="text1"/>
        </w:rPr>
        <w:t xml:space="preserve"> they are really happy to know that their illustrations are for </w:t>
      </w:r>
      <w:r w:rsidR="00D8471F" w:rsidRPr="00902BCA">
        <w:rPr>
          <w:rFonts w:asciiTheme="minorHAnsi" w:hAnsiTheme="minorHAnsi" w:cs="SimSun"/>
          <w:color w:val="000000" w:themeColor="text1"/>
          <w:lang w:eastAsia="zh-CN"/>
        </w:rPr>
        <w:t>children’s books</w:t>
      </w:r>
      <w:r w:rsidR="00BF1193" w:rsidRPr="00902BCA">
        <w:rPr>
          <w:rFonts w:asciiTheme="minorHAnsi" w:hAnsiTheme="minorHAnsi" w:cs="SimSun"/>
          <w:color w:val="000000" w:themeColor="text1"/>
        </w:rPr>
        <w:t>. Near me th</w:t>
      </w:r>
      <w:r w:rsidR="008F62E6" w:rsidRPr="00902BCA">
        <w:rPr>
          <w:rFonts w:asciiTheme="minorHAnsi" w:hAnsiTheme="minorHAnsi" w:cs="SimSun"/>
          <w:color w:val="000000" w:themeColor="text1"/>
        </w:rPr>
        <w:t>ere</w:t>
      </w:r>
      <w:r w:rsidR="00BF1193" w:rsidRPr="00902BCA">
        <w:rPr>
          <w:rFonts w:asciiTheme="minorHAnsi" w:hAnsiTheme="minorHAnsi" w:cs="SimSun"/>
          <w:color w:val="000000" w:themeColor="text1"/>
        </w:rPr>
        <w:t xml:space="preserve"> are some classes for senior citizens</w:t>
      </w:r>
      <w:r w:rsidR="002D7AA4" w:rsidRPr="00902BCA">
        <w:rPr>
          <w:rFonts w:asciiTheme="minorHAnsi" w:hAnsiTheme="minorHAnsi" w:cs="SimSun"/>
          <w:color w:val="000000" w:themeColor="text1"/>
        </w:rPr>
        <w:t xml:space="preserve"> who</w:t>
      </w:r>
      <w:r w:rsidR="00BF1193" w:rsidRPr="00902BCA">
        <w:rPr>
          <w:rFonts w:asciiTheme="minorHAnsi" w:hAnsiTheme="minorHAnsi" w:cs="SimSun"/>
          <w:color w:val="000000" w:themeColor="text1"/>
        </w:rPr>
        <w:t xml:space="preserve"> are learning painting. They paint very well using photographs, so as long as we provide them with photographs of different scenes or children in Ethiopia, they can do very </w:t>
      </w:r>
      <w:r w:rsidR="00594398" w:rsidRPr="00902BCA">
        <w:rPr>
          <w:rFonts w:asciiTheme="minorHAnsi" w:hAnsiTheme="minorHAnsi" w:cs="SimSun"/>
          <w:color w:val="000000" w:themeColor="text1"/>
        </w:rPr>
        <w:t xml:space="preserve">colorful, </w:t>
      </w:r>
      <w:r w:rsidR="00BF1193" w:rsidRPr="00902BCA">
        <w:rPr>
          <w:rFonts w:asciiTheme="minorHAnsi" w:hAnsiTheme="minorHAnsi" w:cs="SimSun"/>
          <w:color w:val="000000" w:themeColor="text1"/>
        </w:rPr>
        <w:t xml:space="preserve">accurate illustrations. </w:t>
      </w:r>
    </w:p>
    <w:p w14:paraId="44D0695E" w14:textId="17BCB7A0" w:rsidR="001E055B" w:rsidRPr="00902BCA" w:rsidRDefault="00513FFB" w:rsidP="00E1795A">
      <w:pPr>
        <w:spacing w:before="240" w:after="240" w:line="360" w:lineRule="auto"/>
        <w:rPr>
          <w:rFonts w:asciiTheme="minorHAnsi" w:hAnsiTheme="minorHAnsi" w:cs="SimSun"/>
          <w:color w:val="000000" w:themeColor="text1"/>
        </w:rPr>
      </w:pPr>
      <w:r w:rsidRPr="00902BCA">
        <w:rPr>
          <w:rFonts w:asciiTheme="minorHAnsi" w:hAnsiTheme="minorHAnsi" w:cs="SimSun"/>
          <w:color w:val="000000" w:themeColor="text1"/>
        </w:rPr>
        <w:t xml:space="preserve">And then gradually we began to recruit </w:t>
      </w:r>
      <w:r w:rsidR="00BF1193" w:rsidRPr="00902BCA">
        <w:rPr>
          <w:rFonts w:asciiTheme="minorHAnsi" w:hAnsiTheme="minorHAnsi" w:cs="SimSun"/>
          <w:color w:val="000000" w:themeColor="text1"/>
        </w:rPr>
        <w:t>Ethiopian illustrators. There were some E</w:t>
      </w:r>
      <w:r w:rsidRPr="00902BCA">
        <w:rPr>
          <w:rFonts w:asciiTheme="minorHAnsi" w:hAnsiTheme="minorHAnsi" w:cs="SimSun"/>
          <w:color w:val="000000" w:themeColor="text1"/>
        </w:rPr>
        <w:t>thiopian</w:t>
      </w:r>
      <w:r w:rsidR="00326D04" w:rsidRPr="00902BCA">
        <w:rPr>
          <w:rFonts w:asciiTheme="minorHAnsi" w:hAnsiTheme="minorHAnsi" w:cs="SimSun"/>
          <w:color w:val="000000" w:themeColor="text1"/>
        </w:rPr>
        <w:t xml:space="preserve"> artists</w:t>
      </w:r>
      <w:r w:rsidRPr="00902BCA">
        <w:rPr>
          <w:rFonts w:asciiTheme="minorHAnsi" w:hAnsiTheme="minorHAnsi" w:cs="SimSun"/>
          <w:color w:val="000000" w:themeColor="text1"/>
        </w:rPr>
        <w:t xml:space="preserve"> that traveled with me </w:t>
      </w:r>
      <w:r w:rsidR="00326D04" w:rsidRPr="00902BCA">
        <w:rPr>
          <w:rFonts w:asciiTheme="minorHAnsi" w:hAnsiTheme="minorHAnsi" w:cs="SimSun"/>
          <w:color w:val="000000" w:themeColor="text1"/>
        </w:rPr>
        <w:t xml:space="preserve">for an artistic trip to Maji </w:t>
      </w:r>
      <w:r w:rsidRPr="00902BCA">
        <w:rPr>
          <w:rFonts w:asciiTheme="minorHAnsi" w:hAnsiTheme="minorHAnsi" w:cs="SimSun"/>
          <w:color w:val="000000" w:themeColor="text1"/>
        </w:rPr>
        <w:t>in 2016 when I was first comi</w:t>
      </w:r>
      <w:r w:rsidR="00BF1193" w:rsidRPr="00902BCA">
        <w:rPr>
          <w:rFonts w:asciiTheme="minorHAnsi" w:hAnsiTheme="minorHAnsi" w:cs="SimSun"/>
          <w:color w:val="000000" w:themeColor="text1"/>
        </w:rPr>
        <w:t>ng up with this idea</w:t>
      </w:r>
      <w:r w:rsidR="00326D04" w:rsidRPr="00902BCA">
        <w:rPr>
          <w:rFonts w:asciiTheme="minorHAnsi" w:hAnsiTheme="minorHAnsi" w:cs="SimSun"/>
          <w:color w:val="000000" w:themeColor="text1"/>
        </w:rPr>
        <w:t xml:space="preserve">. </w:t>
      </w:r>
      <w:r w:rsidR="00594398" w:rsidRPr="00902BCA">
        <w:rPr>
          <w:rFonts w:asciiTheme="minorHAnsi" w:hAnsiTheme="minorHAnsi" w:cs="SimSun"/>
          <w:color w:val="000000" w:themeColor="text1"/>
        </w:rPr>
        <w:t>In our evening conversations, t</w:t>
      </w:r>
      <w:r w:rsidR="00326D04" w:rsidRPr="00902BCA">
        <w:rPr>
          <w:rFonts w:asciiTheme="minorHAnsi" w:hAnsiTheme="minorHAnsi" w:cs="SimSun"/>
          <w:color w:val="000000" w:themeColor="text1"/>
        </w:rPr>
        <w:t>hey gave feedback and brainstormed about the idea of creating books</w:t>
      </w:r>
      <w:r w:rsidR="00E60D8B" w:rsidRPr="00902BCA">
        <w:rPr>
          <w:rFonts w:asciiTheme="minorHAnsi" w:hAnsiTheme="minorHAnsi" w:cs="SimSun"/>
          <w:color w:val="000000" w:themeColor="text1"/>
        </w:rPr>
        <w:t>. T</w:t>
      </w:r>
      <w:r w:rsidR="00BF1193" w:rsidRPr="00902BCA">
        <w:rPr>
          <w:rFonts w:asciiTheme="minorHAnsi" w:hAnsiTheme="minorHAnsi" w:cs="SimSun"/>
          <w:color w:val="000000" w:themeColor="text1"/>
        </w:rPr>
        <w:t>hey</w:t>
      </w:r>
      <w:r w:rsidRPr="00902BCA">
        <w:rPr>
          <w:rFonts w:asciiTheme="minorHAnsi" w:hAnsiTheme="minorHAnsi" w:cs="SimSun"/>
          <w:color w:val="000000" w:themeColor="text1"/>
        </w:rPr>
        <w:t xml:space="preserve"> were </w:t>
      </w:r>
      <w:r w:rsidR="00E60D8B" w:rsidRPr="00902BCA">
        <w:rPr>
          <w:rFonts w:asciiTheme="minorHAnsi" w:hAnsiTheme="minorHAnsi" w:cs="SimSun"/>
          <w:color w:val="000000" w:themeColor="text1"/>
        </w:rPr>
        <w:t>the</w:t>
      </w:r>
      <w:r w:rsidRPr="00902BCA">
        <w:rPr>
          <w:rFonts w:asciiTheme="minorHAnsi" w:hAnsiTheme="minorHAnsi" w:cs="SimSun"/>
          <w:color w:val="000000" w:themeColor="text1"/>
        </w:rPr>
        <w:t xml:space="preserve"> first contact</w:t>
      </w:r>
      <w:r w:rsidR="00E60D8B" w:rsidRPr="00902BCA">
        <w:rPr>
          <w:rFonts w:asciiTheme="minorHAnsi" w:hAnsiTheme="minorHAnsi" w:cs="SimSun"/>
          <w:color w:val="000000" w:themeColor="text1"/>
        </w:rPr>
        <w:t>s</w:t>
      </w:r>
      <w:r w:rsidRPr="00902BCA">
        <w:rPr>
          <w:rFonts w:asciiTheme="minorHAnsi" w:hAnsiTheme="minorHAnsi" w:cs="SimSun"/>
          <w:color w:val="000000" w:themeColor="text1"/>
        </w:rPr>
        <w:t>, and they gave me other ideas and other connections.</w:t>
      </w:r>
      <w:r w:rsidR="00BF1193" w:rsidRPr="00902BCA">
        <w:rPr>
          <w:rFonts w:asciiTheme="minorHAnsi" w:hAnsiTheme="minorHAnsi" w:cs="SimSun"/>
          <w:color w:val="000000" w:themeColor="text1"/>
        </w:rPr>
        <w:t xml:space="preserve"> It’s amazing that we have so many Ethiopian illustrators who like to donate their work. </w:t>
      </w:r>
      <w:r w:rsidR="00674AE1" w:rsidRPr="00902BCA">
        <w:rPr>
          <w:rFonts w:asciiTheme="minorHAnsi" w:hAnsiTheme="minorHAnsi" w:cs="SimSun"/>
          <w:color w:val="000000" w:themeColor="text1"/>
        </w:rPr>
        <w:t xml:space="preserve">Some of the painters and fine artists who have their </w:t>
      </w:r>
      <w:r w:rsidR="00210C2E" w:rsidRPr="00902BCA">
        <w:rPr>
          <w:rFonts w:asciiTheme="minorHAnsi" w:hAnsiTheme="minorHAnsi" w:cs="SimSun"/>
          <w:color w:val="000000" w:themeColor="text1"/>
        </w:rPr>
        <w:t>illustrations</w:t>
      </w:r>
      <w:r w:rsidR="00674AE1" w:rsidRPr="00902BCA">
        <w:rPr>
          <w:rFonts w:asciiTheme="minorHAnsi" w:hAnsiTheme="minorHAnsi" w:cs="SimSun"/>
          <w:color w:val="000000" w:themeColor="text1"/>
        </w:rPr>
        <w:t xml:space="preserve"> hanging in the galleries still love the idea of children seeing their work. In E</w:t>
      </w:r>
      <w:r w:rsidRPr="00902BCA">
        <w:rPr>
          <w:rFonts w:asciiTheme="minorHAnsi" w:hAnsiTheme="minorHAnsi" w:cs="SimSun"/>
          <w:color w:val="000000" w:themeColor="text1"/>
        </w:rPr>
        <w:t xml:space="preserve">thiopia, most of the books </w:t>
      </w:r>
      <w:r w:rsidR="00674AE1" w:rsidRPr="00902BCA">
        <w:rPr>
          <w:rFonts w:asciiTheme="minorHAnsi" w:hAnsiTheme="minorHAnsi" w:cs="SimSun"/>
          <w:color w:val="000000" w:themeColor="text1"/>
        </w:rPr>
        <w:t>just have simple black and white illustrations, so the whole concept that a book can be really colorful is appealing</w:t>
      </w:r>
      <w:r w:rsidR="00210C2E" w:rsidRPr="00902BCA">
        <w:rPr>
          <w:rFonts w:asciiTheme="minorHAnsi" w:hAnsiTheme="minorHAnsi" w:cs="SimSun"/>
          <w:color w:val="000000" w:themeColor="text1"/>
        </w:rPr>
        <w:t xml:space="preserve"> for </w:t>
      </w:r>
      <w:r w:rsidR="00703287" w:rsidRPr="00902BCA">
        <w:rPr>
          <w:rFonts w:asciiTheme="minorHAnsi" w:hAnsiTheme="minorHAnsi" w:cs="SimSun"/>
          <w:color w:val="000000" w:themeColor="text1"/>
        </w:rPr>
        <w:t>everyone</w:t>
      </w:r>
      <w:r w:rsidR="00674AE1" w:rsidRPr="00902BCA">
        <w:rPr>
          <w:rFonts w:asciiTheme="minorHAnsi" w:hAnsiTheme="minorHAnsi" w:cs="SimSun"/>
          <w:color w:val="000000" w:themeColor="text1"/>
        </w:rPr>
        <w:t xml:space="preserve">. For a lot of children in Ethiopia, these are the first colorful </w:t>
      </w:r>
      <w:r w:rsidR="00674AE1" w:rsidRPr="00902BCA">
        <w:rPr>
          <w:rFonts w:asciiTheme="minorHAnsi" w:hAnsiTheme="minorHAnsi" w:cs="SimSun"/>
          <w:color w:val="000000" w:themeColor="text1"/>
        </w:rPr>
        <w:lastRenderedPageBreak/>
        <w:t>books that they will get to hold and the very first books that show scenes that are familiar to them.</w:t>
      </w:r>
    </w:p>
    <w:p w14:paraId="4ADDDB18" w14:textId="5B77DB54" w:rsidR="002935A2" w:rsidRPr="00902BCA" w:rsidRDefault="002935A2" w:rsidP="00E1795A">
      <w:pPr>
        <w:spacing w:before="240" w:after="240" w:line="360" w:lineRule="auto"/>
        <w:rPr>
          <w:rFonts w:asciiTheme="minorHAnsi" w:hAnsiTheme="minorHAnsi" w:cs="SimSun"/>
          <w:color w:val="000000" w:themeColor="text1"/>
        </w:rPr>
      </w:pPr>
      <w:r w:rsidRPr="00902BCA">
        <w:rPr>
          <w:rFonts w:asciiTheme="minorHAnsi" w:hAnsiTheme="minorHAnsi" w:cs="SimSun"/>
          <w:b/>
          <w:color w:val="000000" w:themeColor="text1"/>
        </w:rPr>
        <w:t>iRead:</w:t>
      </w:r>
      <w:r w:rsidRPr="00902BCA">
        <w:rPr>
          <w:rFonts w:asciiTheme="minorHAnsi" w:hAnsiTheme="minorHAnsi" w:cs="SimSun"/>
          <w:color w:val="000000" w:themeColor="text1"/>
        </w:rPr>
        <w:t xml:space="preserve"> You and the team have already produced more than 100 picture books now. </w:t>
      </w:r>
      <w:r w:rsidR="00980923" w:rsidRPr="00902BCA">
        <w:rPr>
          <w:rFonts w:asciiTheme="minorHAnsi" w:hAnsiTheme="minorHAnsi" w:cs="SimSun"/>
          <w:color w:val="000000" w:themeColor="text1"/>
        </w:rPr>
        <w:t>How did</w:t>
      </w:r>
      <w:r w:rsidR="000012A1" w:rsidRPr="00902BCA">
        <w:rPr>
          <w:rFonts w:asciiTheme="minorHAnsi" w:hAnsiTheme="minorHAnsi" w:cs="SimSun"/>
          <w:color w:val="000000" w:themeColor="text1"/>
        </w:rPr>
        <w:t xml:space="preserve"> you</w:t>
      </w:r>
      <w:r w:rsidR="00980923" w:rsidRPr="00902BCA">
        <w:rPr>
          <w:rFonts w:asciiTheme="minorHAnsi" w:hAnsiTheme="minorHAnsi" w:cs="SimSun"/>
          <w:color w:val="000000" w:themeColor="text1"/>
        </w:rPr>
        <w:t xml:space="preserve"> come up </w:t>
      </w:r>
      <w:r w:rsidR="005853DF" w:rsidRPr="00902BCA">
        <w:rPr>
          <w:rFonts w:asciiTheme="minorHAnsi" w:hAnsiTheme="minorHAnsi" w:cs="SimSun"/>
          <w:color w:val="000000" w:themeColor="text1"/>
        </w:rPr>
        <w:t xml:space="preserve">with </w:t>
      </w:r>
      <w:r w:rsidR="00980923" w:rsidRPr="00902BCA">
        <w:rPr>
          <w:rFonts w:asciiTheme="minorHAnsi" w:hAnsiTheme="minorHAnsi" w:cs="SimSun"/>
          <w:color w:val="000000" w:themeColor="text1"/>
        </w:rPr>
        <w:t>so many stories?</w:t>
      </w:r>
    </w:p>
    <w:p w14:paraId="7CACF063" w14:textId="1B657C48" w:rsidR="002935A2" w:rsidRPr="00902BCA" w:rsidRDefault="002935A2" w:rsidP="00E1795A">
      <w:pPr>
        <w:spacing w:before="240" w:after="240" w:line="360" w:lineRule="auto"/>
        <w:rPr>
          <w:rFonts w:asciiTheme="minorHAnsi" w:hAnsiTheme="minorHAnsi" w:cs="SimSun"/>
          <w:color w:val="000000" w:themeColor="text1"/>
        </w:rPr>
      </w:pPr>
      <w:r w:rsidRPr="00902BCA">
        <w:rPr>
          <w:rFonts w:asciiTheme="minorHAnsi" w:hAnsiTheme="minorHAnsi" w:cs="SimSun"/>
          <w:b/>
          <w:color w:val="000000" w:themeColor="text1"/>
        </w:rPr>
        <w:t xml:space="preserve">Jane: </w:t>
      </w:r>
      <w:r w:rsidR="001C1278" w:rsidRPr="00902BCA">
        <w:rPr>
          <w:rFonts w:asciiTheme="minorHAnsi" w:hAnsiTheme="minorHAnsi" w:cs="SimSun"/>
          <w:color w:val="000000" w:themeColor="text1"/>
        </w:rPr>
        <w:t>As a</w:t>
      </w:r>
      <w:r w:rsidRPr="00902BCA">
        <w:rPr>
          <w:rFonts w:asciiTheme="minorHAnsi" w:hAnsiTheme="minorHAnsi" w:cs="SimSun"/>
          <w:color w:val="000000" w:themeColor="text1"/>
        </w:rPr>
        <w:t xml:space="preserve"> writer, I’m always bubbling with ideas, but it’s very hard for me to get my books published here in the United States. </w:t>
      </w:r>
      <w:r w:rsidR="00EA6BA0" w:rsidRPr="00902BCA">
        <w:rPr>
          <w:rFonts w:asciiTheme="minorHAnsi" w:hAnsiTheme="minorHAnsi" w:cs="SimSun"/>
          <w:color w:val="000000" w:themeColor="text1"/>
        </w:rPr>
        <w:t>T</w:t>
      </w:r>
      <w:r w:rsidRPr="00902BCA">
        <w:rPr>
          <w:rFonts w:asciiTheme="minorHAnsi" w:hAnsiTheme="minorHAnsi" w:cs="SimSun"/>
          <w:color w:val="000000" w:themeColor="text1"/>
        </w:rPr>
        <w:t xml:space="preserve">here are already so many books </w:t>
      </w:r>
      <w:r w:rsidR="00703287" w:rsidRPr="00902BCA">
        <w:rPr>
          <w:rFonts w:asciiTheme="minorHAnsi" w:hAnsiTheme="minorHAnsi" w:cs="SimSun"/>
          <w:color w:val="000000" w:themeColor="text1"/>
        </w:rPr>
        <w:t>on the shelves of bookstores and libraries</w:t>
      </w:r>
      <w:r w:rsidR="00F95178" w:rsidRPr="00902BCA">
        <w:rPr>
          <w:rFonts w:asciiTheme="minorHAnsi" w:hAnsiTheme="minorHAnsi" w:cs="SimSun"/>
          <w:color w:val="000000" w:themeColor="text1"/>
        </w:rPr>
        <w:t xml:space="preserve"> and for sale, so</w:t>
      </w:r>
      <w:r w:rsidRPr="00902BCA">
        <w:rPr>
          <w:rFonts w:asciiTheme="minorHAnsi" w:hAnsiTheme="minorHAnsi" w:cs="SimSun"/>
          <w:color w:val="000000" w:themeColor="text1"/>
        </w:rPr>
        <w:t xml:space="preserve"> it’s very competitive. </w:t>
      </w:r>
      <w:r w:rsidR="00F95178" w:rsidRPr="00902BCA">
        <w:rPr>
          <w:rFonts w:asciiTheme="minorHAnsi" w:hAnsiTheme="minorHAnsi" w:cs="SimSun"/>
          <w:color w:val="000000" w:themeColor="text1"/>
        </w:rPr>
        <w:t xml:space="preserve">In </w:t>
      </w:r>
      <w:r w:rsidRPr="00902BCA">
        <w:rPr>
          <w:rFonts w:asciiTheme="minorHAnsi" w:hAnsiTheme="minorHAnsi" w:cs="SimSun"/>
          <w:color w:val="000000" w:themeColor="text1"/>
        </w:rPr>
        <w:t xml:space="preserve">Ethiopia, there is a </w:t>
      </w:r>
      <w:r w:rsidR="00332E62" w:rsidRPr="00902BCA">
        <w:rPr>
          <w:rFonts w:asciiTheme="minorHAnsi" w:hAnsiTheme="minorHAnsi" w:cs="SimSun"/>
          <w:color w:val="000000" w:themeColor="text1"/>
        </w:rPr>
        <w:t>wide-open</w:t>
      </w:r>
      <w:r w:rsidRPr="00902BCA">
        <w:rPr>
          <w:rFonts w:asciiTheme="minorHAnsi" w:hAnsiTheme="minorHAnsi" w:cs="SimSun"/>
          <w:color w:val="000000" w:themeColor="text1"/>
        </w:rPr>
        <w:t xml:space="preserve"> opportunity to explore so many different books because there’s just so much need there. </w:t>
      </w:r>
    </w:p>
    <w:p w14:paraId="18554BDB" w14:textId="7FB5BDFC" w:rsidR="002935A2" w:rsidRPr="00902BCA" w:rsidRDefault="002935A2" w:rsidP="00E1795A">
      <w:pPr>
        <w:spacing w:before="240" w:after="240" w:line="360" w:lineRule="auto"/>
        <w:rPr>
          <w:rFonts w:asciiTheme="minorHAnsi" w:hAnsiTheme="minorHAnsi" w:cs="SimSun"/>
          <w:color w:val="000000" w:themeColor="text1"/>
        </w:rPr>
      </w:pPr>
      <w:r w:rsidRPr="00902BCA">
        <w:rPr>
          <w:rFonts w:asciiTheme="minorHAnsi" w:hAnsiTheme="minorHAnsi" w:cs="SimSun"/>
          <w:color w:val="000000" w:themeColor="text1"/>
        </w:rPr>
        <w:t xml:space="preserve">When I worked with Ethiopia Reads, one thing </w:t>
      </w:r>
      <w:r w:rsidR="00F95178" w:rsidRPr="00902BCA">
        <w:rPr>
          <w:rFonts w:asciiTheme="minorHAnsi" w:hAnsiTheme="minorHAnsi" w:cs="SimSun"/>
          <w:color w:val="000000" w:themeColor="text1"/>
        </w:rPr>
        <w:t>I</w:t>
      </w:r>
      <w:r w:rsidRPr="00902BCA">
        <w:rPr>
          <w:rFonts w:asciiTheme="minorHAnsi" w:hAnsiTheme="minorHAnsi" w:cs="SimSun"/>
          <w:color w:val="000000" w:themeColor="text1"/>
        </w:rPr>
        <w:t xml:space="preserve"> learned from talking to the educators in Ethiopia is that many schools really wanted more nonfiction books. They wanted children to really learn about their world, about science, about technology and </w:t>
      </w:r>
      <w:r w:rsidR="00F95178" w:rsidRPr="00902BCA">
        <w:rPr>
          <w:rFonts w:asciiTheme="minorHAnsi" w:hAnsiTheme="minorHAnsi" w:cs="SimSun"/>
          <w:color w:val="000000" w:themeColor="text1"/>
        </w:rPr>
        <w:t>so on</w:t>
      </w:r>
      <w:r w:rsidRPr="00902BCA">
        <w:rPr>
          <w:rFonts w:asciiTheme="minorHAnsi" w:hAnsiTheme="minorHAnsi" w:cs="SimSun"/>
          <w:color w:val="000000" w:themeColor="text1"/>
        </w:rPr>
        <w:t>.</w:t>
      </w:r>
    </w:p>
    <w:p w14:paraId="65CA5EFB" w14:textId="4F910807" w:rsidR="003904AC" w:rsidRPr="00902BCA" w:rsidRDefault="00513FFB" w:rsidP="00E1795A">
      <w:pPr>
        <w:spacing w:before="240" w:after="240" w:line="360" w:lineRule="auto"/>
        <w:rPr>
          <w:rFonts w:asciiTheme="minorHAnsi" w:hAnsiTheme="minorHAnsi" w:cs="SimSun"/>
          <w:color w:val="000000" w:themeColor="text1"/>
        </w:rPr>
      </w:pPr>
      <w:r w:rsidRPr="00902BCA">
        <w:rPr>
          <w:rFonts w:asciiTheme="minorHAnsi" w:hAnsiTheme="minorHAnsi" w:cs="SimSun"/>
          <w:color w:val="000000" w:themeColor="text1"/>
        </w:rPr>
        <w:t xml:space="preserve">There's </w:t>
      </w:r>
      <w:r w:rsidR="00274B81" w:rsidRPr="00902BCA">
        <w:rPr>
          <w:rFonts w:asciiTheme="minorHAnsi" w:hAnsiTheme="minorHAnsi" w:cs="SimSun"/>
          <w:color w:val="000000" w:themeColor="text1"/>
        </w:rPr>
        <w:t xml:space="preserve">just </w:t>
      </w:r>
      <w:r w:rsidRPr="00902BCA">
        <w:rPr>
          <w:rFonts w:asciiTheme="minorHAnsi" w:hAnsiTheme="minorHAnsi" w:cs="SimSun"/>
          <w:color w:val="000000" w:themeColor="text1"/>
        </w:rPr>
        <w:t xml:space="preserve">so much that can be written for children about science. </w:t>
      </w:r>
      <w:r w:rsidR="00274B81" w:rsidRPr="00902BCA">
        <w:rPr>
          <w:rFonts w:asciiTheme="minorHAnsi" w:hAnsiTheme="minorHAnsi" w:cs="SimSun"/>
          <w:color w:val="000000" w:themeColor="text1"/>
        </w:rPr>
        <w:t xml:space="preserve">I was not good at science when I was a child, but now I've turned my backyard into </w:t>
      </w:r>
      <w:r w:rsidRPr="00902BCA">
        <w:rPr>
          <w:rFonts w:asciiTheme="minorHAnsi" w:hAnsiTheme="minorHAnsi" w:cs="SimSun"/>
          <w:color w:val="000000" w:themeColor="text1"/>
        </w:rPr>
        <w:t>a habitat for birds</w:t>
      </w:r>
      <w:r w:rsidR="00274B81" w:rsidRPr="00902BCA">
        <w:rPr>
          <w:rFonts w:asciiTheme="minorHAnsi" w:hAnsiTheme="minorHAnsi" w:cs="SimSun"/>
          <w:color w:val="000000" w:themeColor="text1"/>
        </w:rPr>
        <w:t xml:space="preserve">, bees and butterflies, </w:t>
      </w:r>
      <w:r w:rsidRPr="00902BCA">
        <w:rPr>
          <w:rFonts w:asciiTheme="minorHAnsi" w:hAnsiTheme="minorHAnsi" w:cs="SimSun"/>
          <w:color w:val="000000" w:themeColor="text1"/>
        </w:rPr>
        <w:t>I really want adults a</w:t>
      </w:r>
      <w:r w:rsidR="00274B81" w:rsidRPr="00902BCA">
        <w:rPr>
          <w:rFonts w:asciiTheme="minorHAnsi" w:hAnsiTheme="minorHAnsi" w:cs="SimSun"/>
          <w:color w:val="000000" w:themeColor="text1"/>
        </w:rPr>
        <w:t xml:space="preserve">nd children to learn more </w:t>
      </w:r>
      <w:r w:rsidRPr="00902BCA">
        <w:rPr>
          <w:rFonts w:asciiTheme="minorHAnsi" w:hAnsiTheme="minorHAnsi" w:cs="SimSun"/>
          <w:color w:val="000000" w:themeColor="text1"/>
        </w:rPr>
        <w:t xml:space="preserve">about the power of growing certain plants, </w:t>
      </w:r>
      <w:r w:rsidR="00274B81" w:rsidRPr="00902BCA">
        <w:rPr>
          <w:rFonts w:asciiTheme="minorHAnsi" w:hAnsiTheme="minorHAnsi" w:cs="SimSun"/>
          <w:color w:val="000000" w:themeColor="text1"/>
        </w:rPr>
        <w:t xml:space="preserve">how solar energy works, </w:t>
      </w:r>
      <w:r w:rsidRPr="00902BCA">
        <w:rPr>
          <w:rFonts w:asciiTheme="minorHAnsi" w:hAnsiTheme="minorHAnsi" w:cs="SimSun"/>
          <w:color w:val="000000" w:themeColor="text1"/>
        </w:rPr>
        <w:t>how bees do their job</w:t>
      </w:r>
      <w:r w:rsidR="009555EC" w:rsidRPr="00902BCA">
        <w:rPr>
          <w:rFonts w:asciiTheme="minorHAnsi" w:hAnsiTheme="minorHAnsi" w:cs="SimSun"/>
          <w:color w:val="000000" w:themeColor="text1"/>
        </w:rPr>
        <w:t>, what birds are around us, and so much more</w:t>
      </w:r>
      <w:r w:rsidRPr="00902BCA">
        <w:rPr>
          <w:rFonts w:asciiTheme="minorHAnsi" w:hAnsiTheme="minorHAnsi" w:cs="SimSun"/>
          <w:color w:val="000000" w:themeColor="text1"/>
        </w:rPr>
        <w:t>.</w:t>
      </w:r>
      <w:r w:rsidR="00274B81" w:rsidRPr="00902BCA">
        <w:rPr>
          <w:rFonts w:asciiTheme="minorHAnsi" w:hAnsiTheme="minorHAnsi" w:cs="SimSun"/>
          <w:color w:val="000000" w:themeColor="text1"/>
        </w:rPr>
        <w:t xml:space="preserve"> If </w:t>
      </w:r>
      <w:r w:rsidRPr="00902BCA">
        <w:rPr>
          <w:rFonts w:asciiTheme="minorHAnsi" w:hAnsiTheme="minorHAnsi" w:cs="SimSun"/>
          <w:color w:val="000000" w:themeColor="text1"/>
        </w:rPr>
        <w:t xml:space="preserve">you think about all the things in the world that </w:t>
      </w:r>
      <w:r w:rsidR="00274B81" w:rsidRPr="00902BCA">
        <w:rPr>
          <w:rFonts w:asciiTheme="minorHAnsi" w:hAnsiTheme="minorHAnsi" w:cs="SimSun"/>
          <w:color w:val="000000" w:themeColor="text1"/>
        </w:rPr>
        <w:t>you are curious about,</w:t>
      </w:r>
      <w:r w:rsidRPr="00902BCA">
        <w:rPr>
          <w:rFonts w:asciiTheme="minorHAnsi" w:hAnsiTheme="minorHAnsi" w:cs="SimSun"/>
          <w:color w:val="000000" w:themeColor="text1"/>
        </w:rPr>
        <w:t xml:space="preserve"> all of those things are </w:t>
      </w:r>
      <w:r w:rsidR="00BF7AF0" w:rsidRPr="00902BCA">
        <w:rPr>
          <w:rFonts w:asciiTheme="minorHAnsi" w:hAnsiTheme="minorHAnsi" w:cs="SimSun"/>
          <w:color w:val="000000" w:themeColor="text1"/>
        </w:rPr>
        <w:t xml:space="preserve">good </w:t>
      </w:r>
      <w:r w:rsidRPr="00902BCA">
        <w:rPr>
          <w:rFonts w:asciiTheme="minorHAnsi" w:hAnsiTheme="minorHAnsi" w:cs="SimSun"/>
          <w:color w:val="000000" w:themeColor="text1"/>
        </w:rPr>
        <w:t xml:space="preserve">ideas </w:t>
      </w:r>
      <w:r w:rsidR="00BF7AF0" w:rsidRPr="00902BCA">
        <w:rPr>
          <w:rFonts w:asciiTheme="minorHAnsi" w:hAnsiTheme="minorHAnsi" w:cs="SimSun"/>
          <w:color w:val="000000" w:themeColor="text1"/>
        </w:rPr>
        <w:t>that can be turned into</w:t>
      </w:r>
      <w:r w:rsidRPr="00902BCA">
        <w:rPr>
          <w:rFonts w:asciiTheme="minorHAnsi" w:hAnsiTheme="minorHAnsi" w:cs="SimSun"/>
          <w:color w:val="000000" w:themeColor="text1"/>
        </w:rPr>
        <w:t xml:space="preserve"> a simple book. </w:t>
      </w:r>
    </w:p>
    <w:p w14:paraId="71EF9877" w14:textId="38C661FE" w:rsidR="00DF6851" w:rsidRPr="00902BCA" w:rsidRDefault="00BF7AF0" w:rsidP="00E1795A">
      <w:pPr>
        <w:spacing w:before="240" w:after="240" w:line="360" w:lineRule="auto"/>
        <w:rPr>
          <w:rFonts w:asciiTheme="minorHAnsi" w:hAnsiTheme="minorHAnsi" w:cs="SimSun"/>
          <w:color w:val="000000" w:themeColor="text1"/>
        </w:rPr>
      </w:pPr>
      <w:r w:rsidRPr="00902BCA">
        <w:rPr>
          <w:rFonts w:asciiTheme="minorHAnsi" w:hAnsiTheme="minorHAnsi" w:cs="SimSun"/>
          <w:color w:val="000000" w:themeColor="text1"/>
        </w:rPr>
        <w:t>Most of</w:t>
      </w:r>
      <w:r w:rsidR="003904AC" w:rsidRPr="00902BCA">
        <w:rPr>
          <w:rFonts w:asciiTheme="minorHAnsi" w:hAnsiTheme="minorHAnsi" w:cs="SimSun"/>
          <w:color w:val="000000" w:themeColor="text1"/>
        </w:rPr>
        <w:t xml:space="preserve"> the books we create are easy-to-read books because we are trying to make a bridge between children </w:t>
      </w:r>
      <w:r w:rsidR="005B452F" w:rsidRPr="00902BCA">
        <w:rPr>
          <w:rFonts w:asciiTheme="minorHAnsi" w:hAnsiTheme="minorHAnsi" w:cs="SimSun"/>
          <w:color w:val="000000" w:themeColor="text1"/>
        </w:rPr>
        <w:t xml:space="preserve">who can’t read well (or at all) </w:t>
      </w:r>
      <w:r w:rsidR="003904AC" w:rsidRPr="00902BCA">
        <w:rPr>
          <w:rFonts w:asciiTheme="minorHAnsi" w:hAnsiTheme="minorHAnsi" w:cs="SimSun"/>
          <w:color w:val="000000" w:themeColor="text1"/>
        </w:rPr>
        <w:t>and more complicated literature. I have lots of practice with watching younger children learn how to read</w:t>
      </w:r>
      <w:r w:rsidR="00855C6B" w:rsidRPr="00902BCA">
        <w:rPr>
          <w:rFonts w:asciiTheme="minorHAnsi" w:hAnsiTheme="minorHAnsi" w:cs="SimSun"/>
          <w:color w:val="000000" w:themeColor="text1"/>
        </w:rPr>
        <w:t xml:space="preserve"> and</w:t>
      </w:r>
      <w:r w:rsidR="003904AC" w:rsidRPr="00902BCA">
        <w:rPr>
          <w:rFonts w:asciiTheme="minorHAnsi" w:hAnsiTheme="minorHAnsi" w:cs="SimSun"/>
          <w:color w:val="000000" w:themeColor="text1"/>
        </w:rPr>
        <w:t xml:space="preserve"> </w:t>
      </w:r>
      <w:r w:rsidR="00080E4B" w:rsidRPr="00902BCA">
        <w:rPr>
          <w:rFonts w:asciiTheme="minorHAnsi" w:hAnsiTheme="minorHAnsi" w:cs="SimSun"/>
          <w:color w:val="000000" w:themeColor="text1"/>
        </w:rPr>
        <w:t>also writing</w:t>
      </w:r>
      <w:r w:rsidR="003904AC" w:rsidRPr="00902BCA">
        <w:rPr>
          <w:rFonts w:asciiTheme="minorHAnsi" w:hAnsiTheme="minorHAnsi" w:cs="SimSun"/>
          <w:color w:val="000000" w:themeColor="text1"/>
        </w:rPr>
        <w:t xml:space="preserve"> </w:t>
      </w:r>
      <w:r w:rsidR="00855C6B" w:rsidRPr="00902BCA">
        <w:rPr>
          <w:rFonts w:asciiTheme="minorHAnsi" w:hAnsiTheme="minorHAnsi" w:cs="SimSun"/>
          <w:color w:val="000000" w:themeColor="text1"/>
        </w:rPr>
        <w:t>for</w:t>
      </w:r>
      <w:r w:rsidR="003904AC" w:rsidRPr="00902BCA">
        <w:rPr>
          <w:rFonts w:asciiTheme="minorHAnsi" w:hAnsiTheme="minorHAnsi" w:cs="SimSun"/>
          <w:color w:val="000000" w:themeColor="text1"/>
        </w:rPr>
        <w:t xml:space="preserve"> young readers.</w:t>
      </w:r>
      <w:r w:rsidR="00DF6851" w:rsidRPr="00902BCA">
        <w:rPr>
          <w:rFonts w:asciiTheme="minorHAnsi" w:hAnsiTheme="minorHAnsi" w:cs="SimSun"/>
          <w:color w:val="000000" w:themeColor="text1"/>
        </w:rPr>
        <w:t xml:space="preserve"> </w:t>
      </w:r>
      <w:r w:rsidR="003904AC" w:rsidRPr="00902BCA">
        <w:rPr>
          <w:rFonts w:asciiTheme="minorHAnsi" w:hAnsiTheme="minorHAnsi" w:cs="SimSun"/>
          <w:color w:val="000000" w:themeColor="text1"/>
        </w:rPr>
        <w:t>After the writing is done,</w:t>
      </w:r>
      <w:r w:rsidR="00513FFB" w:rsidRPr="00902BCA">
        <w:rPr>
          <w:rFonts w:asciiTheme="minorHAnsi" w:hAnsiTheme="minorHAnsi" w:cs="SimSun"/>
          <w:color w:val="000000" w:themeColor="text1"/>
        </w:rPr>
        <w:t xml:space="preserve"> I ask other people to review the manuscripts. </w:t>
      </w:r>
      <w:r w:rsidR="00DF6851" w:rsidRPr="00902BCA">
        <w:rPr>
          <w:rFonts w:asciiTheme="minorHAnsi" w:hAnsiTheme="minorHAnsi" w:cs="SimSun"/>
          <w:color w:val="000000" w:themeColor="text1"/>
        </w:rPr>
        <w:t>It’s always a team effort.</w:t>
      </w:r>
    </w:p>
    <w:p w14:paraId="1B3901EC" w14:textId="7369219D" w:rsidR="00DF6851" w:rsidRPr="00902BCA" w:rsidRDefault="00DF6851" w:rsidP="00E1795A">
      <w:pPr>
        <w:spacing w:before="240" w:after="240" w:line="360" w:lineRule="auto"/>
        <w:rPr>
          <w:rFonts w:asciiTheme="minorHAnsi" w:hAnsiTheme="minorHAnsi" w:cs="SimSun"/>
          <w:color w:val="000000" w:themeColor="text1"/>
        </w:rPr>
      </w:pPr>
      <w:r w:rsidRPr="00902BCA">
        <w:rPr>
          <w:rFonts w:asciiTheme="minorHAnsi" w:hAnsiTheme="minorHAnsi" w:cs="SimSun"/>
          <w:color w:val="000000" w:themeColor="text1"/>
        </w:rPr>
        <w:t>Another</w:t>
      </w:r>
      <w:r w:rsidR="00513FFB" w:rsidRPr="00902BCA">
        <w:rPr>
          <w:rFonts w:asciiTheme="minorHAnsi" w:hAnsiTheme="minorHAnsi" w:cs="SimSun"/>
          <w:color w:val="000000" w:themeColor="text1"/>
        </w:rPr>
        <w:t xml:space="preserve"> source of stories</w:t>
      </w:r>
      <w:r w:rsidR="00AC06FA" w:rsidRPr="00902BCA">
        <w:rPr>
          <w:rFonts w:asciiTheme="minorHAnsi" w:hAnsiTheme="minorHAnsi" w:cs="SimSun"/>
          <w:color w:val="000000" w:themeColor="text1"/>
        </w:rPr>
        <w:t xml:space="preserve"> is</w:t>
      </w:r>
      <w:r w:rsidR="00513FFB" w:rsidRPr="00902BCA">
        <w:rPr>
          <w:rFonts w:asciiTheme="minorHAnsi" w:hAnsiTheme="minorHAnsi" w:cs="SimSun"/>
          <w:color w:val="000000" w:themeColor="text1"/>
        </w:rPr>
        <w:t xml:space="preserve"> </w:t>
      </w:r>
      <w:r w:rsidRPr="00902BCA">
        <w:rPr>
          <w:rFonts w:asciiTheme="minorHAnsi" w:hAnsiTheme="minorHAnsi" w:cs="SimSun"/>
          <w:color w:val="000000" w:themeColor="text1"/>
        </w:rPr>
        <w:t>E</w:t>
      </w:r>
      <w:r w:rsidR="00513FFB" w:rsidRPr="00902BCA">
        <w:rPr>
          <w:rFonts w:asciiTheme="minorHAnsi" w:hAnsiTheme="minorHAnsi" w:cs="SimSun"/>
          <w:color w:val="000000" w:themeColor="text1"/>
        </w:rPr>
        <w:t>thiopia</w:t>
      </w:r>
      <w:r w:rsidR="00AC06FA" w:rsidRPr="00902BCA">
        <w:rPr>
          <w:rFonts w:asciiTheme="minorHAnsi" w:hAnsiTheme="minorHAnsi" w:cs="SimSun"/>
          <w:color w:val="000000" w:themeColor="text1"/>
        </w:rPr>
        <w:t>’s rich</w:t>
      </w:r>
      <w:r w:rsidR="00513FFB" w:rsidRPr="00902BCA">
        <w:rPr>
          <w:rFonts w:asciiTheme="minorHAnsi" w:hAnsiTheme="minorHAnsi" w:cs="SimSun"/>
          <w:color w:val="000000" w:themeColor="text1"/>
        </w:rPr>
        <w:t xml:space="preserve"> proverbs. </w:t>
      </w:r>
      <w:r w:rsidRPr="00902BCA">
        <w:rPr>
          <w:rFonts w:asciiTheme="minorHAnsi" w:hAnsiTheme="minorHAnsi" w:cs="SimSun"/>
          <w:color w:val="000000" w:themeColor="text1"/>
        </w:rPr>
        <w:t>A</w:t>
      </w:r>
      <w:r w:rsidR="00513FFB" w:rsidRPr="00902BCA">
        <w:rPr>
          <w:rFonts w:asciiTheme="minorHAnsi" w:hAnsiTheme="minorHAnsi" w:cs="SimSun"/>
          <w:color w:val="000000" w:themeColor="text1"/>
        </w:rPr>
        <w:t xml:space="preserve"> lot of those</w:t>
      </w:r>
      <w:r w:rsidRPr="00902BCA">
        <w:rPr>
          <w:rFonts w:asciiTheme="minorHAnsi" w:hAnsiTheme="minorHAnsi" w:cs="SimSun"/>
          <w:color w:val="000000" w:themeColor="text1"/>
        </w:rPr>
        <w:t xml:space="preserve"> proverbs</w:t>
      </w:r>
      <w:r w:rsidR="00513FFB" w:rsidRPr="00902BCA">
        <w:rPr>
          <w:rFonts w:asciiTheme="minorHAnsi" w:hAnsiTheme="minorHAnsi" w:cs="SimSun"/>
          <w:color w:val="000000" w:themeColor="text1"/>
        </w:rPr>
        <w:t xml:space="preserve"> are actually telling a story.</w:t>
      </w:r>
      <w:r w:rsidRPr="00902BCA">
        <w:rPr>
          <w:rFonts w:asciiTheme="minorHAnsi" w:hAnsiTheme="minorHAnsi" w:cs="SimSun"/>
          <w:color w:val="000000" w:themeColor="text1"/>
        </w:rPr>
        <w:t xml:space="preserve"> For example</w:t>
      </w:r>
      <w:r w:rsidR="00245D67">
        <w:rPr>
          <w:rFonts w:asciiTheme="minorHAnsi" w:hAnsiTheme="minorHAnsi" w:cs="SimSun"/>
          <w:color w:val="000000" w:themeColor="text1"/>
        </w:rPr>
        <w:t>,</w:t>
      </w:r>
      <w:r w:rsidRPr="00902BCA">
        <w:rPr>
          <w:rFonts w:asciiTheme="minorHAnsi" w:hAnsiTheme="minorHAnsi" w:cs="SimSun"/>
          <w:color w:val="000000" w:themeColor="text1"/>
        </w:rPr>
        <w:t xml:space="preserve"> </w:t>
      </w:r>
      <w:r w:rsidR="00513FFB" w:rsidRPr="00902BCA">
        <w:rPr>
          <w:rFonts w:asciiTheme="minorHAnsi" w:hAnsiTheme="minorHAnsi" w:cs="SimSun"/>
          <w:color w:val="000000" w:themeColor="text1"/>
        </w:rPr>
        <w:t xml:space="preserve">one of the proverbs that you hear often in </w:t>
      </w:r>
      <w:r w:rsidRPr="00902BCA">
        <w:rPr>
          <w:rFonts w:asciiTheme="minorHAnsi" w:hAnsiTheme="minorHAnsi" w:cs="SimSun"/>
          <w:color w:val="000000" w:themeColor="text1"/>
        </w:rPr>
        <w:lastRenderedPageBreak/>
        <w:t>E</w:t>
      </w:r>
      <w:r w:rsidR="00513FFB" w:rsidRPr="00902BCA">
        <w:rPr>
          <w:rFonts w:asciiTheme="minorHAnsi" w:hAnsiTheme="minorHAnsi" w:cs="SimSun"/>
          <w:color w:val="000000" w:themeColor="text1"/>
        </w:rPr>
        <w:t xml:space="preserve">thiopia is </w:t>
      </w:r>
      <w:r w:rsidRPr="00902BCA">
        <w:rPr>
          <w:rFonts w:asciiTheme="minorHAnsi" w:hAnsiTheme="minorHAnsi" w:cs="SimSun"/>
          <w:color w:val="000000" w:themeColor="text1"/>
        </w:rPr>
        <w:t>“</w:t>
      </w:r>
      <w:r w:rsidR="00513FFB" w:rsidRPr="00902BCA">
        <w:rPr>
          <w:rFonts w:asciiTheme="minorHAnsi" w:hAnsiTheme="minorHAnsi" w:cs="SimSun"/>
          <w:color w:val="000000" w:themeColor="text1"/>
        </w:rPr>
        <w:t>little by little an egg will walk</w:t>
      </w:r>
      <w:r w:rsidRPr="00902BCA">
        <w:rPr>
          <w:rFonts w:asciiTheme="minorHAnsi" w:hAnsiTheme="minorHAnsi" w:cs="SimSun"/>
          <w:color w:val="000000" w:themeColor="text1"/>
        </w:rPr>
        <w:t>”</w:t>
      </w:r>
      <w:r w:rsidR="00513FFB" w:rsidRPr="00902BCA">
        <w:rPr>
          <w:rFonts w:asciiTheme="minorHAnsi" w:hAnsiTheme="minorHAnsi" w:cs="SimSun"/>
          <w:color w:val="000000" w:themeColor="text1"/>
        </w:rPr>
        <w:t xml:space="preserve">. </w:t>
      </w:r>
      <w:r w:rsidRPr="00902BCA">
        <w:rPr>
          <w:rFonts w:asciiTheme="minorHAnsi" w:hAnsiTheme="minorHAnsi" w:cs="SimSun"/>
          <w:color w:val="000000" w:themeColor="text1"/>
        </w:rPr>
        <w:t>With some Ethiopian children’s help, my</w:t>
      </w:r>
      <w:r w:rsidR="00C01FCC" w:rsidRPr="00902BCA">
        <w:rPr>
          <w:rFonts w:asciiTheme="minorHAnsi" w:hAnsiTheme="minorHAnsi" w:cs="SimSun"/>
          <w:color w:val="000000" w:themeColor="text1"/>
        </w:rPr>
        <w:t xml:space="preserve"> sister and I turned that proverb</w:t>
      </w:r>
      <w:r w:rsidRPr="00902BCA">
        <w:rPr>
          <w:rFonts w:asciiTheme="minorHAnsi" w:hAnsiTheme="minorHAnsi" w:cs="SimSun"/>
          <w:color w:val="000000" w:themeColor="text1"/>
        </w:rPr>
        <w:t xml:space="preserve"> into a story. </w:t>
      </w:r>
    </w:p>
    <w:p w14:paraId="6F630486" w14:textId="5770696C" w:rsidR="00DF6851" w:rsidRPr="00902BCA" w:rsidRDefault="005F63BD" w:rsidP="00E1795A">
      <w:pPr>
        <w:spacing w:before="240" w:after="240" w:line="360" w:lineRule="auto"/>
        <w:rPr>
          <w:rFonts w:asciiTheme="minorHAnsi" w:hAnsiTheme="minorHAnsi" w:cs="SimSun"/>
          <w:color w:val="000000" w:themeColor="text1"/>
        </w:rPr>
      </w:pPr>
      <w:r w:rsidRPr="00902BCA">
        <w:rPr>
          <w:rFonts w:asciiTheme="minorHAnsi" w:hAnsiTheme="minorHAnsi" w:cs="SimSun"/>
          <w:color w:val="000000" w:themeColor="text1"/>
        </w:rPr>
        <w:t xml:space="preserve">My grandson, who is Ethiopian-American, worked with me on a book </w:t>
      </w:r>
      <w:r w:rsidR="006D0A78" w:rsidRPr="00902BCA">
        <w:rPr>
          <w:rFonts w:asciiTheme="minorHAnsi" w:hAnsiTheme="minorHAnsi" w:cs="SimSun"/>
          <w:color w:val="000000" w:themeColor="text1"/>
        </w:rPr>
        <w:t xml:space="preserve">featuring a proverb </w:t>
      </w:r>
      <w:r w:rsidR="00DF6851" w:rsidRPr="00902BCA">
        <w:rPr>
          <w:rFonts w:asciiTheme="minorHAnsi" w:hAnsiTheme="minorHAnsi" w:cs="SimSun"/>
          <w:color w:val="000000" w:themeColor="text1"/>
        </w:rPr>
        <w:t xml:space="preserve">about </w:t>
      </w:r>
      <w:r w:rsidR="00855C6B" w:rsidRPr="00902BCA">
        <w:rPr>
          <w:rFonts w:asciiTheme="minorHAnsi" w:hAnsiTheme="minorHAnsi" w:cs="SimSun"/>
          <w:color w:val="000000" w:themeColor="text1"/>
        </w:rPr>
        <w:t>a</w:t>
      </w:r>
      <w:r w:rsidR="00DF6851" w:rsidRPr="00902BCA">
        <w:rPr>
          <w:rFonts w:asciiTheme="minorHAnsi" w:hAnsiTheme="minorHAnsi" w:cs="SimSun"/>
          <w:color w:val="000000" w:themeColor="text1"/>
        </w:rPr>
        <w:t xml:space="preserve"> frog want</w:t>
      </w:r>
      <w:r w:rsidR="00C01FCC" w:rsidRPr="00902BCA">
        <w:rPr>
          <w:rFonts w:asciiTheme="minorHAnsi" w:hAnsiTheme="minorHAnsi" w:cs="SimSun"/>
          <w:color w:val="000000" w:themeColor="text1"/>
        </w:rPr>
        <w:t>ing</w:t>
      </w:r>
      <w:r w:rsidR="00DF6851" w:rsidRPr="00902BCA">
        <w:rPr>
          <w:rFonts w:asciiTheme="minorHAnsi" w:hAnsiTheme="minorHAnsi" w:cs="SimSun"/>
          <w:color w:val="000000" w:themeColor="text1"/>
        </w:rPr>
        <w:t xml:space="preserve"> to be as big as an </w:t>
      </w:r>
      <w:r w:rsidR="006D0A78" w:rsidRPr="00902BCA">
        <w:rPr>
          <w:rFonts w:asciiTheme="minorHAnsi" w:hAnsiTheme="minorHAnsi" w:cs="SimSun"/>
          <w:color w:val="000000" w:themeColor="text1"/>
        </w:rPr>
        <w:t>elephant. When the frog achieves its goal, it explodes</w:t>
      </w:r>
      <w:r w:rsidR="00DF6851" w:rsidRPr="00902BCA">
        <w:rPr>
          <w:rFonts w:asciiTheme="minorHAnsi" w:hAnsiTheme="minorHAnsi" w:cs="SimSun"/>
          <w:color w:val="000000" w:themeColor="text1"/>
        </w:rPr>
        <w:t xml:space="preserve">. </w:t>
      </w:r>
      <w:r w:rsidR="006D0A78" w:rsidRPr="00902BCA">
        <w:rPr>
          <w:rFonts w:asciiTheme="minorHAnsi" w:hAnsiTheme="minorHAnsi" w:cs="SimSun"/>
          <w:color w:val="000000" w:themeColor="text1"/>
        </w:rPr>
        <w:t>We had a lot of fun turning that into a story.</w:t>
      </w:r>
    </w:p>
    <w:p w14:paraId="4F974E7A" w14:textId="09D82C80" w:rsidR="00A96031" w:rsidRPr="00902BCA" w:rsidRDefault="00A96031" w:rsidP="00E1795A">
      <w:pPr>
        <w:spacing w:before="240" w:after="240" w:line="360" w:lineRule="auto"/>
        <w:rPr>
          <w:rFonts w:asciiTheme="minorHAnsi" w:hAnsiTheme="minorHAnsi" w:cs="SimSun"/>
          <w:color w:val="000000" w:themeColor="text1"/>
        </w:rPr>
      </w:pPr>
      <w:r w:rsidRPr="00902BCA">
        <w:rPr>
          <w:rFonts w:asciiTheme="minorHAnsi" w:hAnsiTheme="minorHAnsi" w:cs="SimSun"/>
          <w:color w:val="000000" w:themeColor="text1"/>
        </w:rPr>
        <w:t xml:space="preserve">A lot of Ethiopian readers </w:t>
      </w:r>
      <w:r w:rsidR="006D0A78" w:rsidRPr="00902BCA">
        <w:rPr>
          <w:rFonts w:asciiTheme="minorHAnsi" w:hAnsiTheme="minorHAnsi" w:cs="SimSun"/>
          <w:color w:val="000000" w:themeColor="text1"/>
        </w:rPr>
        <w:t xml:space="preserve">have </w:t>
      </w:r>
      <w:r w:rsidRPr="00902BCA">
        <w:rPr>
          <w:rFonts w:asciiTheme="minorHAnsi" w:hAnsiTheme="minorHAnsi" w:cs="SimSun"/>
          <w:color w:val="000000" w:themeColor="text1"/>
        </w:rPr>
        <w:t>told us that it’s really good that we are making books with these proverbs because in modern times, children aren’t hearing</w:t>
      </w:r>
      <w:r w:rsidR="00C01FCC" w:rsidRPr="00902BCA">
        <w:rPr>
          <w:rFonts w:asciiTheme="minorHAnsi" w:hAnsiTheme="minorHAnsi" w:cs="SimSun"/>
          <w:color w:val="000000" w:themeColor="text1"/>
        </w:rPr>
        <w:t xml:space="preserve"> the proverbs as much as before and that w</w:t>
      </w:r>
      <w:r w:rsidRPr="00902BCA">
        <w:rPr>
          <w:rFonts w:asciiTheme="minorHAnsi" w:hAnsiTheme="minorHAnsi" w:cs="SimSun"/>
          <w:color w:val="000000" w:themeColor="text1"/>
        </w:rPr>
        <w:t>e are helping preserve</w:t>
      </w:r>
      <w:r w:rsidR="00926BD6" w:rsidRPr="00902BCA">
        <w:rPr>
          <w:rFonts w:asciiTheme="minorHAnsi" w:hAnsiTheme="minorHAnsi" w:cs="SimSun"/>
          <w:color w:val="000000" w:themeColor="text1"/>
        </w:rPr>
        <w:t xml:space="preserve"> their</w:t>
      </w:r>
      <w:r w:rsidR="00C01FCC" w:rsidRPr="00902BCA">
        <w:rPr>
          <w:rFonts w:asciiTheme="minorHAnsi" w:hAnsiTheme="minorHAnsi" w:cs="SimSun"/>
          <w:color w:val="000000" w:themeColor="text1"/>
        </w:rPr>
        <w:t xml:space="preserve"> heritage this</w:t>
      </w:r>
      <w:r w:rsidRPr="00902BCA">
        <w:rPr>
          <w:rFonts w:asciiTheme="minorHAnsi" w:hAnsiTheme="minorHAnsi" w:cs="SimSun"/>
          <w:color w:val="000000" w:themeColor="text1"/>
        </w:rPr>
        <w:t xml:space="preserve"> way.</w:t>
      </w:r>
    </w:p>
    <w:p w14:paraId="63A7DA21" w14:textId="4732DF81" w:rsidR="00926BD6" w:rsidRPr="00902BCA" w:rsidRDefault="00926BD6" w:rsidP="00E1795A">
      <w:pPr>
        <w:spacing w:before="240" w:after="240" w:line="360" w:lineRule="auto"/>
        <w:rPr>
          <w:rFonts w:asciiTheme="minorHAnsi" w:hAnsiTheme="minorHAnsi" w:cs="SimSun"/>
          <w:color w:val="000000" w:themeColor="text1"/>
        </w:rPr>
      </w:pPr>
      <w:r w:rsidRPr="00902BCA">
        <w:rPr>
          <w:rFonts w:asciiTheme="minorHAnsi" w:hAnsiTheme="minorHAnsi" w:cs="SimSun"/>
          <w:color w:val="000000" w:themeColor="text1"/>
        </w:rPr>
        <w:t>Our third source of stories is Ethiopian folk tales. For example</w:t>
      </w:r>
      <w:r w:rsidR="00B73AFC" w:rsidRPr="00902BCA">
        <w:rPr>
          <w:rFonts w:asciiTheme="minorHAnsi" w:hAnsiTheme="minorHAnsi" w:cs="SimSun"/>
          <w:color w:val="000000" w:themeColor="text1"/>
        </w:rPr>
        <w:t>,</w:t>
      </w:r>
      <w:r w:rsidRPr="00902BCA">
        <w:rPr>
          <w:rFonts w:asciiTheme="minorHAnsi" w:hAnsiTheme="minorHAnsi" w:cs="SimSun"/>
          <w:color w:val="000000" w:themeColor="text1"/>
        </w:rPr>
        <w:t xml:space="preserve"> there is a big river in southern Ethiopia</w:t>
      </w:r>
      <w:r w:rsidR="006A68C4" w:rsidRPr="00902BCA">
        <w:rPr>
          <w:rFonts w:asciiTheme="minorHAnsi" w:hAnsiTheme="minorHAnsi" w:cs="SimSun"/>
          <w:color w:val="000000" w:themeColor="text1"/>
        </w:rPr>
        <w:t xml:space="preserve"> and in that </w:t>
      </w:r>
      <w:r w:rsidR="00245D67" w:rsidRPr="00902BCA">
        <w:rPr>
          <w:rFonts w:asciiTheme="minorHAnsi" w:hAnsiTheme="minorHAnsi" w:cs="SimSun"/>
          <w:color w:val="000000" w:themeColor="text1"/>
        </w:rPr>
        <w:t>area,</w:t>
      </w:r>
      <w:r w:rsidR="006A68C4" w:rsidRPr="00902BCA">
        <w:rPr>
          <w:rFonts w:asciiTheme="minorHAnsi" w:hAnsiTheme="minorHAnsi" w:cs="SimSun"/>
          <w:color w:val="000000" w:themeColor="text1"/>
        </w:rPr>
        <w:t xml:space="preserve"> they have a story about a </w:t>
      </w:r>
      <w:r w:rsidR="00B73AFC" w:rsidRPr="00902BCA">
        <w:rPr>
          <w:rFonts w:asciiTheme="minorHAnsi" w:hAnsiTheme="minorHAnsi" w:cs="SimSun"/>
          <w:color w:val="000000" w:themeColor="text1"/>
        </w:rPr>
        <w:t>Nile</w:t>
      </w:r>
      <w:r w:rsidR="006A68C4" w:rsidRPr="00902BCA">
        <w:rPr>
          <w:rFonts w:asciiTheme="minorHAnsi" w:hAnsiTheme="minorHAnsi" w:cs="SimSun"/>
          <w:color w:val="000000" w:themeColor="text1"/>
        </w:rPr>
        <w:t xml:space="preserve"> perch and</w:t>
      </w:r>
      <w:r w:rsidR="00D71153" w:rsidRPr="00902BCA">
        <w:rPr>
          <w:rFonts w:asciiTheme="minorHAnsi" w:hAnsiTheme="minorHAnsi" w:cs="SimSun"/>
          <w:color w:val="000000" w:themeColor="text1"/>
        </w:rPr>
        <w:t xml:space="preserve"> a</w:t>
      </w:r>
      <w:r w:rsidR="006A68C4" w:rsidRPr="00902BCA">
        <w:rPr>
          <w:rFonts w:asciiTheme="minorHAnsi" w:hAnsiTheme="minorHAnsi" w:cs="SimSun"/>
          <w:color w:val="000000" w:themeColor="text1"/>
        </w:rPr>
        <w:t xml:space="preserve"> crocodile. </w:t>
      </w:r>
      <w:r w:rsidR="00B73AFC" w:rsidRPr="00902BCA">
        <w:rPr>
          <w:rFonts w:asciiTheme="minorHAnsi" w:hAnsiTheme="minorHAnsi" w:cs="SimSun"/>
          <w:color w:val="000000" w:themeColor="text1"/>
        </w:rPr>
        <w:t xml:space="preserve">An </w:t>
      </w:r>
      <w:proofErr w:type="spellStart"/>
      <w:r w:rsidR="00B73AFC" w:rsidRPr="00902BCA">
        <w:rPr>
          <w:rFonts w:asciiTheme="minorHAnsi" w:hAnsiTheme="minorHAnsi" w:cs="SimSun"/>
          <w:color w:val="000000" w:themeColor="text1"/>
        </w:rPr>
        <w:t>Anuak</w:t>
      </w:r>
      <w:proofErr w:type="spellEnd"/>
      <w:r w:rsidR="00B73AFC" w:rsidRPr="00902BCA">
        <w:rPr>
          <w:rFonts w:asciiTheme="minorHAnsi" w:hAnsiTheme="minorHAnsi" w:cs="SimSun"/>
          <w:color w:val="000000" w:themeColor="text1"/>
        </w:rPr>
        <w:t xml:space="preserve"> speaker from that </w:t>
      </w:r>
      <w:r w:rsidR="00920A4C" w:rsidRPr="00902BCA">
        <w:rPr>
          <w:rFonts w:asciiTheme="minorHAnsi" w:hAnsiTheme="minorHAnsi" w:cs="SimSun"/>
          <w:color w:val="000000" w:themeColor="text1"/>
        </w:rPr>
        <w:t xml:space="preserve">part of Ethiopia did a re-telling of the story; </w:t>
      </w:r>
      <w:r w:rsidR="006A68C4" w:rsidRPr="00902BCA">
        <w:rPr>
          <w:rFonts w:asciiTheme="minorHAnsi" w:hAnsiTheme="minorHAnsi" w:cs="SimSun"/>
          <w:color w:val="000000" w:themeColor="text1"/>
        </w:rPr>
        <w:t xml:space="preserve">we are just getting the illustrations done for </w:t>
      </w:r>
      <w:r w:rsidR="00D71153" w:rsidRPr="00902BCA">
        <w:rPr>
          <w:rFonts w:asciiTheme="minorHAnsi" w:hAnsiTheme="minorHAnsi" w:cs="SimSun"/>
          <w:color w:val="000000" w:themeColor="text1"/>
        </w:rPr>
        <w:t>the</w:t>
      </w:r>
      <w:r w:rsidR="006A68C4" w:rsidRPr="00902BCA">
        <w:rPr>
          <w:rFonts w:asciiTheme="minorHAnsi" w:hAnsiTheme="minorHAnsi" w:cs="SimSun"/>
          <w:color w:val="000000" w:themeColor="text1"/>
        </w:rPr>
        <w:t xml:space="preserve"> book </w:t>
      </w:r>
      <w:r w:rsidR="00920A4C" w:rsidRPr="00902BCA">
        <w:rPr>
          <w:rFonts w:asciiTheme="minorHAnsi" w:hAnsiTheme="minorHAnsi" w:cs="SimSun"/>
          <w:color w:val="000000" w:themeColor="text1"/>
        </w:rPr>
        <w:t>featuring</w:t>
      </w:r>
      <w:r w:rsidR="006A68C4" w:rsidRPr="00902BCA">
        <w:rPr>
          <w:rFonts w:asciiTheme="minorHAnsi" w:hAnsiTheme="minorHAnsi" w:cs="SimSun"/>
          <w:color w:val="000000" w:themeColor="text1"/>
        </w:rPr>
        <w:t xml:space="preserve"> this folk tale. </w:t>
      </w:r>
    </w:p>
    <w:p w14:paraId="2CA73721" w14:textId="61D657A3" w:rsidR="005945F3" w:rsidRPr="00902BCA" w:rsidRDefault="005945F3" w:rsidP="00E1795A">
      <w:pPr>
        <w:spacing w:before="240" w:after="240" w:line="360" w:lineRule="auto"/>
        <w:rPr>
          <w:rFonts w:asciiTheme="minorHAnsi" w:hAnsiTheme="minorHAnsi" w:cs="SimSun"/>
          <w:color w:val="000000" w:themeColor="text1"/>
        </w:rPr>
      </w:pPr>
      <w:r w:rsidRPr="00902BCA">
        <w:rPr>
          <w:rFonts w:asciiTheme="minorHAnsi" w:hAnsiTheme="minorHAnsi" w:cs="SimSun"/>
          <w:b/>
          <w:color w:val="000000" w:themeColor="text1"/>
        </w:rPr>
        <w:t>iRead:</w:t>
      </w:r>
      <w:r w:rsidRPr="00902BCA">
        <w:rPr>
          <w:rFonts w:asciiTheme="minorHAnsi" w:hAnsiTheme="minorHAnsi" w:cs="SimSun"/>
          <w:color w:val="000000" w:themeColor="text1"/>
        </w:rPr>
        <w:t xml:space="preserve"> For the nonfiction books, how do you make sure the information is accurate? </w:t>
      </w:r>
    </w:p>
    <w:p w14:paraId="76ECF814" w14:textId="4BD1C0B4" w:rsidR="00326D04" w:rsidRPr="00902BCA" w:rsidRDefault="00DD2AC2" w:rsidP="00E1795A">
      <w:pPr>
        <w:spacing w:before="240" w:after="240" w:line="360" w:lineRule="auto"/>
        <w:rPr>
          <w:rFonts w:asciiTheme="minorHAnsi" w:hAnsiTheme="minorHAnsi" w:cs="SimSun"/>
          <w:color w:val="000000" w:themeColor="text1"/>
          <w:lang w:eastAsia="zh-CN"/>
        </w:rPr>
      </w:pPr>
      <w:r w:rsidRPr="00DD2AC2">
        <w:rPr>
          <w:rFonts w:asciiTheme="minorHAnsi" w:hAnsiTheme="minorHAnsi" w:cs="SimSun" w:hint="eastAsia"/>
          <w:b/>
          <w:color w:val="000000" w:themeColor="text1"/>
          <w:lang w:eastAsia="zh-CN"/>
        </w:rPr>
        <w:t>Jane:</w:t>
      </w:r>
      <w:r>
        <w:rPr>
          <w:rFonts w:asciiTheme="minorHAnsi" w:hAnsiTheme="minorHAnsi" w:cs="SimSun" w:hint="eastAsia"/>
          <w:color w:val="000000" w:themeColor="text1"/>
          <w:lang w:eastAsia="zh-CN"/>
        </w:rPr>
        <w:t xml:space="preserve"> </w:t>
      </w:r>
      <w:r w:rsidR="00326D04" w:rsidRPr="00902BCA">
        <w:rPr>
          <w:rFonts w:asciiTheme="minorHAnsi" w:hAnsiTheme="minorHAnsi" w:cs="SimSun"/>
          <w:color w:val="000000" w:themeColor="text1"/>
        </w:rPr>
        <w:t xml:space="preserve">I’m an author of nonfiction books published in the U.S. as well, and the process isn’t any different. As an author or an editor, I use reputable sources, </w:t>
      </w:r>
      <w:r w:rsidR="00D70A01" w:rsidRPr="00902BCA">
        <w:rPr>
          <w:rFonts w:asciiTheme="minorHAnsi" w:hAnsiTheme="minorHAnsi" w:cs="SimSun"/>
          <w:color w:val="000000" w:themeColor="text1"/>
        </w:rPr>
        <w:t xml:space="preserve">compare information between sources, consult with experts, ask our educator </w:t>
      </w:r>
      <w:r w:rsidR="0090046C" w:rsidRPr="00902BCA">
        <w:rPr>
          <w:rFonts w:asciiTheme="minorHAnsi" w:hAnsiTheme="minorHAnsi" w:cs="SimSun"/>
          <w:color w:val="000000" w:themeColor="text1"/>
        </w:rPr>
        <w:t xml:space="preserve">and local </w:t>
      </w:r>
      <w:r w:rsidR="00D70A01" w:rsidRPr="00902BCA">
        <w:rPr>
          <w:rFonts w:asciiTheme="minorHAnsi" w:hAnsiTheme="minorHAnsi" w:cs="SimSun"/>
          <w:color w:val="000000" w:themeColor="text1"/>
        </w:rPr>
        <w:t xml:space="preserve">volunteers to review text and illustrations, </w:t>
      </w:r>
      <w:r w:rsidR="003C5DDF" w:rsidRPr="00902BCA">
        <w:rPr>
          <w:rFonts w:asciiTheme="minorHAnsi" w:hAnsiTheme="minorHAnsi" w:cs="SimSun"/>
          <w:color w:val="000000" w:themeColor="text1"/>
        </w:rPr>
        <w:t xml:space="preserve">and </w:t>
      </w:r>
      <w:r w:rsidR="00D70A01" w:rsidRPr="00902BCA">
        <w:rPr>
          <w:rFonts w:asciiTheme="minorHAnsi" w:hAnsiTheme="minorHAnsi" w:cs="SimSun"/>
          <w:color w:val="000000" w:themeColor="text1"/>
        </w:rPr>
        <w:t xml:space="preserve">keep an eye open for </w:t>
      </w:r>
      <w:r w:rsidR="0090046C" w:rsidRPr="00902BCA">
        <w:rPr>
          <w:rFonts w:asciiTheme="minorHAnsi" w:hAnsiTheme="minorHAnsi" w:cs="SimSun"/>
          <w:color w:val="000000" w:themeColor="text1"/>
        </w:rPr>
        <w:t xml:space="preserve">any writing or illustration that seems one-sided or might be inaccurate. We are creating books with very few words on most of the pages, so </w:t>
      </w:r>
      <w:r w:rsidR="0051687A" w:rsidRPr="00902BCA">
        <w:rPr>
          <w:rFonts w:asciiTheme="minorHAnsi" w:hAnsiTheme="minorHAnsi" w:cs="SimSun"/>
          <w:color w:val="000000" w:themeColor="text1"/>
        </w:rPr>
        <w:t>that makes the job easier than with something long and involved.</w:t>
      </w:r>
    </w:p>
    <w:p w14:paraId="140303ED" w14:textId="439C2AD9" w:rsidR="00E7061E" w:rsidRPr="00902BCA" w:rsidRDefault="00E7061E" w:rsidP="00E1795A">
      <w:pPr>
        <w:spacing w:before="240" w:after="240" w:line="360" w:lineRule="auto"/>
        <w:rPr>
          <w:rFonts w:asciiTheme="minorHAnsi" w:hAnsiTheme="minorHAnsi" w:cs="SimSun"/>
          <w:color w:val="000000" w:themeColor="text1"/>
        </w:rPr>
      </w:pPr>
      <w:r w:rsidRPr="00902BCA">
        <w:rPr>
          <w:rFonts w:asciiTheme="minorHAnsi" w:hAnsiTheme="minorHAnsi" w:cs="SimSun"/>
          <w:b/>
          <w:color w:val="000000" w:themeColor="text1"/>
        </w:rPr>
        <w:t>iRead:</w:t>
      </w:r>
      <w:r w:rsidRPr="00902BCA">
        <w:rPr>
          <w:rFonts w:asciiTheme="minorHAnsi" w:hAnsiTheme="minorHAnsi" w:cs="SimSun"/>
          <w:color w:val="000000" w:themeColor="text1"/>
        </w:rPr>
        <w:t xml:space="preserve"> How long does it take for you to create one Ready Set Go </w:t>
      </w:r>
      <w:r w:rsidRPr="00902BCA">
        <w:rPr>
          <w:rFonts w:asciiTheme="minorHAnsi" w:hAnsiTheme="minorHAnsi" w:cs="SimSun"/>
          <w:color w:val="000000" w:themeColor="text1"/>
          <w:lang w:eastAsia="zh-CN"/>
        </w:rPr>
        <w:t>B</w:t>
      </w:r>
      <w:r w:rsidRPr="00902BCA">
        <w:rPr>
          <w:rFonts w:asciiTheme="minorHAnsi" w:hAnsiTheme="minorHAnsi" w:cs="SimSun"/>
          <w:color w:val="000000" w:themeColor="text1"/>
        </w:rPr>
        <w:t xml:space="preserve">ook? </w:t>
      </w:r>
    </w:p>
    <w:p w14:paraId="02C3781F" w14:textId="35964FDF" w:rsidR="00597C62" w:rsidRPr="00902BCA" w:rsidRDefault="00E7061E" w:rsidP="00E1795A">
      <w:pPr>
        <w:spacing w:before="240" w:after="240" w:line="360" w:lineRule="auto"/>
        <w:rPr>
          <w:rFonts w:asciiTheme="minorHAnsi" w:hAnsiTheme="minorHAnsi" w:cs="SimSun"/>
          <w:bCs/>
          <w:color w:val="000000" w:themeColor="text1"/>
        </w:rPr>
      </w:pPr>
      <w:r w:rsidRPr="00902BCA">
        <w:rPr>
          <w:rFonts w:asciiTheme="minorHAnsi" w:hAnsiTheme="minorHAnsi" w:cs="SimSun"/>
          <w:b/>
          <w:color w:val="000000" w:themeColor="text1"/>
        </w:rPr>
        <w:t xml:space="preserve">Jane: </w:t>
      </w:r>
      <w:r w:rsidR="003C5DDF" w:rsidRPr="00902BCA">
        <w:rPr>
          <w:rFonts w:asciiTheme="minorHAnsi" w:hAnsiTheme="minorHAnsi" w:cs="SimSun"/>
          <w:bCs/>
          <w:color w:val="000000" w:themeColor="text1"/>
        </w:rPr>
        <w:t xml:space="preserve">There is an educator who has taught </w:t>
      </w:r>
      <w:r w:rsidR="00D30601" w:rsidRPr="00902BCA">
        <w:rPr>
          <w:rFonts w:asciiTheme="minorHAnsi" w:hAnsiTheme="minorHAnsi" w:cs="SimSun"/>
          <w:bCs/>
          <w:color w:val="000000" w:themeColor="text1"/>
        </w:rPr>
        <w:t xml:space="preserve">many children who are reading in English as a second language, and she reminded me recently that she started writing a Ready Set Go Book </w:t>
      </w:r>
      <w:r w:rsidR="0087672F" w:rsidRPr="00902BCA">
        <w:rPr>
          <w:rFonts w:asciiTheme="minorHAnsi" w:hAnsiTheme="minorHAnsi" w:cs="SimSun"/>
          <w:bCs/>
          <w:color w:val="000000" w:themeColor="text1"/>
        </w:rPr>
        <w:t xml:space="preserve">three or four </w:t>
      </w:r>
      <w:r w:rsidR="0087672F" w:rsidRPr="00E06CCC">
        <w:rPr>
          <w:rFonts w:asciiTheme="minorHAnsi" w:hAnsiTheme="minorHAnsi" w:cs="SimSun"/>
          <w:bCs/>
          <w:color w:val="000000" w:themeColor="text1"/>
        </w:rPr>
        <w:t xml:space="preserve">years ago. She tried her concept a number of ways before coming up with an excellent draft. </w:t>
      </w:r>
      <w:r w:rsidR="00183919" w:rsidRPr="00E06CCC">
        <w:rPr>
          <w:rFonts w:asciiTheme="minorHAnsi" w:hAnsiTheme="minorHAnsi" w:cs="SimSun"/>
          <w:color w:val="000000" w:themeColor="text1"/>
        </w:rPr>
        <w:t xml:space="preserve">Then it was illustrated by an Ethiopian friend of hers living in the U.S. </w:t>
      </w:r>
      <w:r w:rsidR="0087672F" w:rsidRPr="00E06CCC">
        <w:rPr>
          <w:rFonts w:asciiTheme="minorHAnsi" w:hAnsiTheme="minorHAnsi" w:cs="SimSun"/>
          <w:bCs/>
          <w:color w:val="000000" w:themeColor="text1"/>
        </w:rPr>
        <w:t>Then</w:t>
      </w:r>
      <w:r w:rsidR="0087672F" w:rsidRPr="00902BCA">
        <w:rPr>
          <w:rFonts w:asciiTheme="minorHAnsi" w:hAnsiTheme="minorHAnsi" w:cs="SimSun"/>
          <w:bCs/>
          <w:color w:val="000000" w:themeColor="text1"/>
        </w:rPr>
        <w:t xml:space="preserve"> our main Ethiopian reviewer thought it needed major changes, so it’s still </w:t>
      </w:r>
      <w:r w:rsidR="00597C62" w:rsidRPr="00902BCA">
        <w:rPr>
          <w:rFonts w:asciiTheme="minorHAnsi" w:hAnsiTheme="minorHAnsi" w:cs="SimSun"/>
          <w:bCs/>
          <w:color w:val="000000" w:themeColor="text1"/>
        </w:rPr>
        <w:t>not finished.</w:t>
      </w:r>
    </w:p>
    <w:p w14:paraId="52BA6846" w14:textId="3DA8FCF1" w:rsidR="00E7061E" w:rsidRPr="00902BCA" w:rsidRDefault="00E7061E" w:rsidP="00E1795A">
      <w:pPr>
        <w:spacing w:before="240" w:after="240" w:line="360" w:lineRule="auto"/>
        <w:rPr>
          <w:rFonts w:asciiTheme="minorHAnsi" w:hAnsiTheme="minorHAnsi" w:cs="SimSun"/>
          <w:color w:val="000000" w:themeColor="text1"/>
        </w:rPr>
      </w:pPr>
      <w:r w:rsidRPr="00902BCA">
        <w:rPr>
          <w:rFonts w:asciiTheme="minorHAnsi" w:hAnsiTheme="minorHAnsi" w:cs="SimSun"/>
          <w:color w:val="000000" w:themeColor="text1"/>
        </w:rPr>
        <w:lastRenderedPageBreak/>
        <w:t xml:space="preserve">A lot of </w:t>
      </w:r>
      <w:r w:rsidR="00597C62" w:rsidRPr="00902BCA">
        <w:rPr>
          <w:rFonts w:asciiTheme="minorHAnsi" w:hAnsiTheme="minorHAnsi" w:cs="SimSun"/>
          <w:color w:val="000000" w:themeColor="text1"/>
        </w:rPr>
        <w:t>how long books take</w:t>
      </w:r>
      <w:r w:rsidRPr="00902BCA">
        <w:rPr>
          <w:rFonts w:asciiTheme="minorHAnsi" w:hAnsiTheme="minorHAnsi" w:cs="SimSun"/>
          <w:color w:val="000000" w:themeColor="text1"/>
        </w:rPr>
        <w:t xml:space="preserve"> depends on the illustrators. When I'm writing a book, sometimes I get stuck and have to think about it for a long time. But let’s say if an idea comes to me and it flows very well, I might be able to write it in a week. Then I ask my team to review it. That will take a few more weeks.</w:t>
      </w:r>
      <w:r w:rsidRPr="00902BCA">
        <w:rPr>
          <w:rFonts w:asciiTheme="minorHAnsi" w:hAnsiTheme="minorHAnsi" w:cs="SimSun"/>
          <w:b/>
          <w:color w:val="000000" w:themeColor="text1"/>
        </w:rPr>
        <w:t xml:space="preserve"> </w:t>
      </w:r>
      <w:r w:rsidR="00314EBD" w:rsidRPr="00902BCA">
        <w:rPr>
          <w:rFonts w:asciiTheme="minorHAnsi" w:hAnsiTheme="minorHAnsi" w:cs="SimSun"/>
          <w:color w:val="000000" w:themeColor="text1"/>
        </w:rPr>
        <w:t>So</w:t>
      </w:r>
      <w:r w:rsidR="00245D67">
        <w:rPr>
          <w:rFonts w:asciiTheme="minorHAnsi" w:hAnsiTheme="minorHAnsi" w:cs="SimSun"/>
          <w:color w:val="000000" w:themeColor="text1"/>
        </w:rPr>
        <w:t>,</w:t>
      </w:r>
      <w:r w:rsidRPr="00902BCA">
        <w:rPr>
          <w:rFonts w:asciiTheme="minorHAnsi" w:hAnsiTheme="minorHAnsi" w:cs="SimSun"/>
          <w:color w:val="000000" w:themeColor="text1"/>
        </w:rPr>
        <w:t xml:space="preserve"> we might be able to finish </w:t>
      </w:r>
      <w:r w:rsidR="00314EBD" w:rsidRPr="00902BCA">
        <w:rPr>
          <w:rFonts w:asciiTheme="minorHAnsi" w:hAnsiTheme="minorHAnsi" w:cs="SimSun"/>
          <w:color w:val="000000" w:themeColor="text1"/>
          <w:lang w:eastAsia="zh-CN"/>
        </w:rPr>
        <w:t xml:space="preserve">the writing </w:t>
      </w:r>
      <w:r w:rsidRPr="00902BCA">
        <w:rPr>
          <w:rFonts w:asciiTheme="minorHAnsi" w:hAnsiTheme="minorHAnsi" w:cs="SimSun"/>
          <w:color w:val="000000" w:themeColor="text1"/>
        </w:rPr>
        <w:t xml:space="preserve">in a month, all polished and edited. </w:t>
      </w:r>
    </w:p>
    <w:p w14:paraId="543F22B7" w14:textId="6A1FD1D1" w:rsidR="00E7061E" w:rsidRPr="00902BCA" w:rsidRDefault="00E7061E" w:rsidP="00E1795A">
      <w:pPr>
        <w:spacing w:before="240" w:after="240" w:line="360" w:lineRule="auto"/>
        <w:rPr>
          <w:rFonts w:asciiTheme="minorHAnsi" w:hAnsiTheme="minorHAnsi" w:cs="SimSun"/>
          <w:b/>
          <w:color w:val="000000" w:themeColor="text1"/>
        </w:rPr>
      </w:pPr>
      <w:r w:rsidRPr="00902BCA">
        <w:rPr>
          <w:rFonts w:asciiTheme="minorHAnsi" w:hAnsiTheme="minorHAnsi" w:cs="SimSun"/>
          <w:color w:val="000000" w:themeColor="text1"/>
        </w:rPr>
        <w:t xml:space="preserve">Then </w:t>
      </w:r>
      <w:r w:rsidR="0039733E" w:rsidRPr="00902BCA">
        <w:rPr>
          <w:rFonts w:asciiTheme="minorHAnsi" w:hAnsiTheme="minorHAnsi" w:cs="SimSun"/>
          <w:color w:val="000000" w:themeColor="text1"/>
        </w:rPr>
        <w:t>comes</w:t>
      </w:r>
      <w:r w:rsidRPr="00902BCA">
        <w:rPr>
          <w:rFonts w:asciiTheme="minorHAnsi" w:hAnsiTheme="minorHAnsi" w:cs="SimSun"/>
          <w:color w:val="000000" w:themeColor="text1"/>
        </w:rPr>
        <w:t xml:space="preserve"> the work of the illustration. This takes much longer. Let me give you an example. In Ethiopia, a branch of the Nile River is called </w:t>
      </w:r>
      <w:proofErr w:type="spellStart"/>
      <w:r w:rsidRPr="00902BCA">
        <w:rPr>
          <w:rFonts w:asciiTheme="minorHAnsi" w:hAnsiTheme="minorHAnsi" w:cs="SimSun"/>
          <w:color w:val="000000" w:themeColor="text1"/>
        </w:rPr>
        <w:t>Ab</w:t>
      </w:r>
      <w:r w:rsidR="0051687A" w:rsidRPr="00902BCA">
        <w:rPr>
          <w:rFonts w:asciiTheme="minorHAnsi" w:hAnsiTheme="minorHAnsi" w:cs="SimSun"/>
          <w:color w:val="000000" w:themeColor="text1"/>
        </w:rPr>
        <w:t>ay</w:t>
      </w:r>
      <w:proofErr w:type="spellEnd"/>
      <w:r w:rsidRPr="00902BCA">
        <w:rPr>
          <w:rFonts w:asciiTheme="minorHAnsi" w:hAnsiTheme="minorHAnsi" w:cs="SimSun"/>
          <w:color w:val="000000" w:themeColor="text1"/>
        </w:rPr>
        <w:t>, or sometimes called the Blue Nile by outsiders. A</w:t>
      </w:r>
      <w:r w:rsidR="006C38E3" w:rsidRPr="00902BCA">
        <w:rPr>
          <w:rFonts w:asciiTheme="minorHAnsi" w:hAnsiTheme="minorHAnsi" w:cs="SimSun"/>
          <w:color w:val="000000" w:themeColor="text1"/>
        </w:rPr>
        <w:t>n Ethiopian friend of mine had suggested this idea for a book. A</w:t>
      </w:r>
      <w:r w:rsidRPr="00902BCA">
        <w:rPr>
          <w:rFonts w:asciiTheme="minorHAnsi" w:hAnsiTheme="minorHAnsi" w:cs="SimSun"/>
          <w:color w:val="000000" w:themeColor="text1"/>
        </w:rPr>
        <w:t xml:space="preserve"> grandmother who lives across a river from me said she wanted a project for </w:t>
      </w:r>
      <w:r w:rsidR="005A2842" w:rsidRPr="00902BCA">
        <w:rPr>
          <w:rFonts w:asciiTheme="minorHAnsi" w:hAnsiTheme="minorHAnsi" w:cs="SimSun"/>
          <w:color w:val="000000" w:themeColor="text1"/>
        </w:rPr>
        <w:t xml:space="preserve">her </w:t>
      </w:r>
      <w:r w:rsidRPr="00902BCA">
        <w:rPr>
          <w:rFonts w:asciiTheme="minorHAnsi" w:hAnsiTheme="minorHAnsi" w:cs="SimSun"/>
          <w:color w:val="000000" w:themeColor="text1"/>
        </w:rPr>
        <w:t xml:space="preserve">grandchildren to work on during COVID, so I gave them some photographs of the Nile River and asked them to create the illustrations. </w:t>
      </w:r>
      <w:r w:rsidR="007F3B18" w:rsidRPr="00902BCA">
        <w:rPr>
          <w:rFonts w:asciiTheme="minorHAnsi" w:hAnsiTheme="minorHAnsi" w:cs="SimSun"/>
          <w:color w:val="000000" w:themeColor="text1"/>
        </w:rPr>
        <w:t>Perhaps it took 4-6 months of the</w:t>
      </w:r>
      <w:r w:rsidR="005A2842" w:rsidRPr="00902BCA">
        <w:rPr>
          <w:rFonts w:asciiTheme="minorHAnsi" w:hAnsiTheme="minorHAnsi" w:cs="SimSun"/>
          <w:color w:val="000000" w:themeColor="text1"/>
        </w:rPr>
        <w:t xml:space="preserve"> kids</w:t>
      </w:r>
      <w:r w:rsidRPr="00902BCA">
        <w:rPr>
          <w:rFonts w:asciiTheme="minorHAnsi" w:hAnsiTheme="minorHAnsi" w:cs="SimSun"/>
          <w:color w:val="000000" w:themeColor="text1"/>
        </w:rPr>
        <w:t xml:space="preserve"> working with their grandmother</w:t>
      </w:r>
      <w:r w:rsidR="007F3B18" w:rsidRPr="00902BCA">
        <w:rPr>
          <w:rFonts w:asciiTheme="minorHAnsi" w:hAnsiTheme="minorHAnsi" w:cs="SimSun"/>
          <w:color w:val="000000" w:themeColor="text1"/>
        </w:rPr>
        <w:t>,</w:t>
      </w:r>
      <w:r w:rsidRPr="00902BCA">
        <w:rPr>
          <w:rFonts w:asciiTheme="minorHAnsi" w:hAnsiTheme="minorHAnsi" w:cs="SimSun"/>
          <w:color w:val="000000" w:themeColor="text1"/>
        </w:rPr>
        <w:t xml:space="preserve"> who’s a talented artist. Then I got the illustrations and</w:t>
      </w:r>
      <w:r w:rsidR="00120BD2" w:rsidRPr="00902BCA">
        <w:rPr>
          <w:rFonts w:asciiTheme="minorHAnsi" w:hAnsiTheme="minorHAnsi" w:cs="SimSun"/>
          <w:color w:val="000000" w:themeColor="text1"/>
        </w:rPr>
        <w:t xml:space="preserve"> wrote the text, which led me to </w:t>
      </w:r>
      <w:r w:rsidRPr="00902BCA">
        <w:rPr>
          <w:rFonts w:asciiTheme="minorHAnsi" w:hAnsiTheme="minorHAnsi" w:cs="SimSun"/>
          <w:color w:val="000000" w:themeColor="text1"/>
        </w:rPr>
        <w:t>ask for some more</w:t>
      </w:r>
      <w:r w:rsidR="009C7647">
        <w:rPr>
          <w:rFonts w:asciiTheme="minorHAnsi" w:hAnsiTheme="minorHAnsi" w:cs="SimSun"/>
          <w:color w:val="000000" w:themeColor="text1"/>
        </w:rPr>
        <w:t xml:space="preserve"> images</w:t>
      </w:r>
      <w:r w:rsidR="00160D61" w:rsidRPr="00902BCA">
        <w:rPr>
          <w:rFonts w:asciiTheme="minorHAnsi" w:hAnsiTheme="minorHAnsi" w:cs="SimSun"/>
          <w:color w:val="000000" w:themeColor="text1"/>
        </w:rPr>
        <w:t>—a papyrus boat, a crocodile,</w:t>
      </w:r>
      <w:r w:rsidRPr="00902BCA">
        <w:rPr>
          <w:rFonts w:asciiTheme="minorHAnsi" w:hAnsiTheme="minorHAnsi" w:cs="SimSun"/>
          <w:color w:val="000000" w:themeColor="text1"/>
        </w:rPr>
        <w:t xml:space="preserve"> </w:t>
      </w:r>
      <w:r w:rsidR="00160D61" w:rsidRPr="00902BCA">
        <w:rPr>
          <w:rFonts w:asciiTheme="minorHAnsi" w:hAnsiTheme="minorHAnsi" w:cs="SimSun"/>
          <w:color w:val="000000" w:themeColor="text1"/>
        </w:rPr>
        <w:t>and</w:t>
      </w:r>
      <w:r w:rsidRPr="00902BCA">
        <w:rPr>
          <w:rFonts w:asciiTheme="minorHAnsi" w:hAnsiTheme="minorHAnsi" w:cs="SimSun"/>
          <w:color w:val="000000" w:themeColor="text1"/>
        </w:rPr>
        <w:t xml:space="preserve"> some hippopotamu</w:t>
      </w:r>
      <w:r w:rsidR="00120BD2" w:rsidRPr="00902BCA">
        <w:rPr>
          <w:rFonts w:asciiTheme="minorHAnsi" w:hAnsiTheme="minorHAnsi" w:cs="SimSun"/>
          <w:color w:val="000000" w:themeColor="text1"/>
        </w:rPr>
        <w:t>ses</w:t>
      </w:r>
      <w:r w:rsidRPr="00902BCA">
        <w:rPr>
          <w:rFonts w:asciiTheme="minorHAnsi" w:hAnsiTheme="minorHAnsi" w:cs="SimSun"/>
          <w:color w:val="000000" w:themeColor="text1"/>
        </w:rPr>
        <w:t xml:space="preserve">. It has taken us </w:t>
      </w:r>
      <w:r w:rsidR="00120BD2" w:rsidRPr="00902BCA">
        <w:rPr>
          <w:rFonts w:asciiTheme="minorHAnsi" w:hAnsiTheme="minorHAnsi" w:cs="SimSun"/>
          <w:color w:val="000000" w:themeColor="text1"/>
        </w:rPr>
        <w:t>at least six</w:t>
      </w:r>
      <w:r w:rsidRPr="00902BCA">
        <w:rPr>
          <w:rFonts w:asciiTheme="minorHAnsi" w:hAnsiTheme="minorHAnsi" w:cs="SimSun"/>
          <w:color w:val="000000" w:themeColor="text1"/>
        </w:rPr>
        <w:t xml:space="preserve"> months to finish the illustrations. After that, there’s still the design work</w:t>
      </w:r>
      <w:r w:rsidR="00D71153" w:rsidRPr="00902BCA">
        <w:rPr>
          <w:rFonts w:asciiTheme="minorHAnsi" w:hAnsiTheme="minorHAnsi" w:cs="SimSun"/>
          <w:color w:val="000000" w:themeColor="text1"/>
        </w:rPr>
        <w:t xml:space="preserve"> to be done</w:t>
      </w:r>
      <w:r w:rsidRPr="00902BCA">
        <w:rPr>
          <w:rFonts w:asciiTheme="minorHAnsi" w:hAnsiTheme="minorHAnsi" w:cs="SimSun"/>
          <w:color w:val="000000" w:themeColor="text1"/>
        </w:rPr>
        <w:t xml:space="preserve">. </w:t>
      </w:r>
    </w:p>
    <w:p w14:paraId="1523A5CB" w14:textId="181EABC9" w:rsidR="00E7061E" w:rsidRPr="00902BCA" w:rsidRDefault="00E7061E" w:rsidP="00E1795A">
      <w:pPr>
        <w:spacing w:before="240" w:after="240" w:line="360" w:lineRule="auto"/>
        <w:rPr>
          <w:rFonts w:asciiTheme="minorHAnsi" w:hAnsiTheme="minorHAnsi" w:cs="SimSun"/>
          <w:color w:val="000000" w:themeColor="text1"/>
        </w:rPr>
      </w:pPr>
      <w:r w:rsidRPr="00902BCA">
        <w:rPr>
          <w:rFonts w:asciiTheme="minorHAnsi" w:hAnsiTheme="minorHAnsi" w:cs="SimSun"/>
          <w:color w:val="000000" w:themeColor="text1"/>
        </w:rPr>
        <w:t xml:space="preserve">The translation is a long process as well. </w:t>
      </w:r>
      <w:r w:rsidR="007131D5" w:rsidRPr="00902BCA">
        <w:rPr>
          <w:rFonts w:asciiTheme="minorHAnsi" w:hAnsiTheme="minorHAnsi" w:cs="SimSun"/>
          <w:color w:val="000000" w:themeColor="text1"/>
        </w:rPr>
        <w:t xml:space="preserve">An author and educator in Ethiopia </w:t>
      </w:r>
      <w:proofErr w:type="gramStart"/>
      <w:r w:rsidR="007131D5" w:rsidRPr="00902BCA">
        <w:rPr>
          <w:rFonts w:asciiTheme="minorHAnsi" w:hAnsiTheme="minorHAnsi" w:cs="SimSun"/>
          <w:color w:val="000000" w:themeColor="text1"/>
        </w:rPr>
        <w:t>does</w:t>
      </w:r>
      <w:proofErr w:type="gramEnd"/>
      <w:r w:rsidR="007131D5" w:rsidRPr="00902BCA">
        <w:rPr>
          <w:rFonts w:asciiTheme="minorHAnsi" w:hAnsiTheme="minorHAnsi" w:cs="SimSun"/>
          <w:color w:val="000000" w:themeColor="text1"/>
        </w:rPr>
        <w:t xml:space="preserve"> the first translation</w:t>
      </w:r>
      <w:r w:rsidRPr="00902BCA">
        <w:rPr>
          <w:rFonts w:asciiTheme="minorHAnsi" w:hAnsiTheme="minorHAnsi" w:cs="SimSun"/>
          <w:color w:val="000000" w:themeColor="text1"/>
        </w:rPr>
        <w:t xml:space="preserve">. </w:t>
      </w:r>
      <w:r w:rsidR="007131D5" w:rsidRPr="00902BCA">
        <w:rPr>
          <w:rFonts w:asciiTheme="minorHAnsi" w:hAnsiTheme="minorHAnsi" w:cs="SimSun"/>
          <w:color w:val="000000" w:themeColor="text1"/>
        </w:rPr>
        <w:t>That draft</w:t>
      </w:r>
      <w:r w:rsidRPr="00902BCA">
        <w:rPr>
          <w:rFonts w:asciiTheme="minorHAnsi" w:hAnsiTheme="minorHAnsi" w:cs="SimSun"/>
          <w:color w:val="000000" w:themeColor="text1"/>
        </w:rPr>
        <w:t xml:space="preserve"> is reviewed by a woman in Ethiopia </w:t>
      </w:r>
      <w:r w:rsidR="007131D5" w:rsidRPr="00902BCA">
        <w:rPr>
          <w:rFonts w:asciiTheme="minorHAnsi" w:hAnsiTheme="minorHAnsi" w:cs="SimSun"/>
          <w:color w:val="000000" w:themeColor="text1"/>
        </w:rPr>
        <w:t>who</w:t>
      </w:r>
      <w:r w:rsidRPr="00902BCA">
        <w:rPr>
          <w:rFonts w:asciiTheme="minorHAnsi" w:hAnsiTheme="minorHAnsi" w:cs="SimSun"/>
          <w:color w:val="000000" w:themeColor="text1"/>
        </w:rPr>
        <w:t xml:space="preserve"> works at an international school in Addis Ababa. She reads lots of books to children and understands what we're trying to do with making the language playful. And then our final reviewer is an Ethiopian cardiologist who lives in Minneapolis here in the United States. Sometimes he says, </w:t>
      </w:r>
      <w:r w:rsidR="0004499A" w:rsidRPr="00902BCA">
        <w:rPr>
          <w:rFonts w:asciiTheme="minorHAnsi" w:hAnsiTheme="minorHAnsi" w:cs="SimSun"/>
          <w:color w:val="000000" w:themeColor="text1"/>
        </w:rPr>
        <w:t>“</w:t>
      </w:r>
      <w:r w:rsidRPr="00902BCA">
        <w:rPr>
          <w:rFonts w:asciiTheme="minorHAnsi" w:hAnsiTheme="minorHAnsi" w:cs="SimSun"/>
          <w:color w:val="000000" w:themeColor="text1"/>
        </w:rPr>
        <w:t>no, this won't work.</w:t>
      </w:r>
      <w:r w:rsidR="0004499A" w:rsidRPr="00902BCA">
        <w:rPr>
          <w:rFonts w:asciiTheme="minorHAnsi" w:hAnsiTheme="minorHAnsi" w:cs="SimSun"/>
          <w:color w:val="000000" w:themeColor="text1"/>
        </w:rPr>
        <w:t>”</w:t>
      </w:r>
      <w:r w:rsidRPr="00902BCA">
        <w:rPr>
          <w:rFonts w:asciiTheme="minorHAnsi" w:hAnsiTheme="minorHAnsi" w:cs="SimSun"/>
          <w:color w:val="000000" w:themeColor="text1"/>
        </w:rPr>
        <w:t xml:space="preserve"> And because he had his medical training here in the United States, he can explain in English what the problem is. And then all of that has to be fixed. So sometimes one book can be created very quickly and sometimes it takes </w:t>
      </w:r>
      <w:r w:rsidR="0004499A" w:rsidRPr="00902BCA">
        <w:rPr>
          <w:rFonts w:asciiTheme="minorHAnsi" w:hAnsiTheme="minorHAnsi" w:cs="SimSun"/>
          <w:color w:val="000000" w:themeColor="text1"/>
        </w:rPr>
        <w:t>a long time</w:t>
      </w:r>
      <w:r w:rsidRPr="00902BCA">
        <w:rPr>
          <w:rFonts w:asciiTheme="minorHAnsi" w:hAnsiTheme="minorHAnsi" w:cs="SimSun"/>
          <w:color w:val="000000" w:themeColor="text1"/>
        </w:rPr>
        <w:t>. In general, we have to count on it being about at least 6 months.</w:t>
      </w:r>
    </w:p>
    <w:p w14:paraId="139C1206" w14:textId="77777777" w:rsidR="00E7061E" w:rsidRPr="00902BCA" w:rsidRDefault="00E7061E" w:rsidP="00E1795A">
      <w:pPr>
        <w:spacing w:before="240" w:after="240" w:line="360" w:lineRule="auto"/>
        <w:rPr>
          <w:rFonts w:asciiTheme="minorHAnsi" w:hAnsiTheme="minorHAnsi" w:cs="SimSun"/>
          <w:color w:val="000000" w:themeColor="text1"/>
        </w:rPr>
      </w:pPr>
      <w:r w:rsidRPr="00902BCA">
        <w:rPr>
          <w:rFonts w:asciiTheme="minorHAnsi" w:hAnsiTheme="minorHAnsi" w:cs="SimSun"/>
          <w:b/>
          <w:color w:val="000000" w:themeColor="text1"/>
        </w:rPr>
        <w:t>iRead:</w:t>
      </w:r>
      <w:r w:rsidRPr="00902BCA">
        <w:rPr>
          <w:rFonts w:asciiTheme="minorHAnsi" w:hAnsiTheme="minorHAnsi" w:cs="SimSun"/>
          <w:color w:val="000000" w:themeColor="text1"/>
        </w:rPr>
        <w:t xml:space="preserve"> What’s the percentage of Ethiopian authors and illustrators you have?</w:t>
      </w:r>
    </w:p>
    <w:p w14:paraId="656C2946" w14:textId="16A948CC" w:rsidR="00E7061E" w:rsidRPr="00902BCA" w:rsidRDefault="00E7061E" w:rsidP="00E1795A">
      <w:pPr>
        <w:spacing w:before="240" w:after="240" w:line="360" w:lineRule="auto"/>
        <w:rPr>
          <w:rFonts w:asciiTheme="minorHAnsi" w:hAnsiTheme="minorHAnsi" w:cs="SimSun"/>
          <w:color w:val="000000" w:themeColor="text1"/>
        </w:rPr>
      </w:pPr>
      <w:r w:rsidRPr="00902BCA">
        <w:rPr>
          <w:rFonts w:asciiTheme="minorHAnsi" w:hAnsiTheme="minorHAnsi" w:cs="SimSun"/>
          <w:b/>
          <w:color w:val="000000" w:themeColor="text1"/>
        </w:rPr>
        <w:t>Jane:</w:t>
      </w:r>
      <w:r w:rsidRPr="00902BCA">
        <w:rPr>
          <w:rFonts w:asciiTheme="minorHAnsi" w:hAnsiTheme="minorHAnsi" w:cs="SimSun"/>
          <w:color w:val="000000" w:themeColor="text1"/>
        </w:rPr>
        <w:t xml:space="preserve"> The translation is done 100% by Ethiopians. At this point, I would say about 1/3 of the illustrators are Ethiopian. We’ve started doing some books that feature </w:t>
      </w:r>
      <w:r w:rsidRPr="00902BCA">
        <w:rPr>
          <w:rFonts w:asciiTheme="minorHAnsi" w:hAnsiTheme="minorHAnsi" w:cs="SimSun"/>
          <w:color w:val="000000" w:themeColor="text1"/>
        </w:rPr>
        <w:lastRenderedPageBreak/>
        <w:t xml:space="preserve">children with special needs such as blind children and </w:t>
      </w:r>
      <w:r w:rsidR="0020488E" w:rsidRPr="00902BCA">
        <w:rPr>
          <w:rFonts w:asciiTheme="minorHAnsi" w:hAnsiTheme="minorHAnsi" w:cs="SimSun"/>
          <w:color w:val="000000" w:themeColor="text1"/>
        </w:rPr>
        <w:t xml:space="preserve">deaf children and </w:t>
      </w:r>
      <w:r w:rsidRPr="00902BCA">
        <w:rPr>
          <w:rFonts w:asciiTheme="minorHAnsi" w:hAnsiTheme="minorHAnsi" w:cs="SimSun"/>
          <w:color w:val="000000" w:themeColor="text1"/>
        </w:rPr>
        <w:t xml:space="preserve">children in wheelchairs. </w:t>
      </w:r>
      <w:r w:rsidR="0078602B" w:rsidRPr="00902BCA">
        <w:rPr>
          <w:rFonts w:asciiTheme="minorHAnsi" w:hAnsiTheme="minorHAnsi" w:cs="SimSun"/>
          <w:color w:val="000000" w:themeColor="text1"/>
        </w:rPr>
        <w:t xml:space="preserve">We try </w:t>
      </w:r>
      <w:r w:rsidR="009C7647">
        <w:rPr>
          <w:rFonts w:asciiTheme="minorHAnsi" w:hAnsiTheme="minorHAnsi" w:cs="SimSun"/>
          <w:color w:val="000000" w:themeColor="text1"/>
        </w:rPr>
        <w:t xml:space="preserve">especially hard with those books </w:t>
      </w:r>
      <w:r w:rsidR="0078602B" w:rsidRPr="00902BCA">
        <w:rPr>
          <w:rFonts w:asciiTheme="minorHAnsi" w:hAnsiTheme="minorHAnsi" w:cs="SimSun"/>
          <w:color w:val="000000" w:themeColor="text1"/>
        </w:rPr>
        <w:t>to use Ethiopian illustrators who know the situation there</w:t>
      </w:r>
      <w:r w:rsidR="00563285" w:rsidRPr="00902BCA">
        <w:rPr>
          <w:rFonts w:asciiTheme="minorHAnsi" w:hAnsiTheme="minorHAnsi" w:cs="SimSun"/>
          <w:color w:val="000000" w:themeColor="text1"/>
        </w:rPr>
        <w:t>—unless we have excellent photographs that can provide a resource.</w:t>
      </w:r>
      <w:r w:rsidRPr="00902BCA">
        <w:rPr>
          <w:rFonts w:asciiTheme="minorHAnsi" w:hAnsiTheme="minorHAnsi" w:cs="SimSun"/>
          <w:color w:val="000000" w:themeColor="text1"/>
        </w:rPr>
        <w:t xml:space="preserve"> </w:t>
      </w:r>
    </w:p>
    <w:p w14:paraId="01784C02" w14:textId="0393D122" w:rsidR="00E7061E" w:rsidRPr="00902BCA" w:rsidRDefault="00E7061E" w:rsidP="00E1795A">
      <w:pPr>
        <w:spacing w:before="240" w:after="240" w:line="360" w:lineRule="auto"/>
        <w:rPr>
          <w:rFonts w:asciiTheme="minorHAnsi" w:hAnsiTheme="minorHAnsi" w:cs="SimSun"/>
          <w:color w:val="000000" w:themeColor="text1"/>
        </w:rPr>
      </w:pPr>
      <w:r w:rsidRPr="00902BCA">
        <w:rPr>
          <w:rFonts w:asciiTheme="minorHAnsi" w:hAnsiTheme="minorHAnsi" w:cs="SimSun"/>
          <w:color w:val="000000" w:themeColor="text1"/>
        </w:rPr>
        <w:t>If C</w:t>
      </w:r>
      <w:r w:rsidR="00195F54" w:rsidRPr="00902BCA">
        <w:rPr>
          <w:rFonts w:asciiTheme="minorHAnsi" w:hAnsiTheme="minorHAnsi" w:cs="SimSun"/>
          <w:color w:val="000000" w:themeColor="text1"/>
        </w:rPr>
        <w:t>OVID</w:t>
      </w:r>
      <w:r w:rsidRPr="00902BCA">
        <w:rPr>
          <w:rFonts w:asciiTheme="minorHAnsi" w:hAnsiTheme="minorHAnsi" w:cs="SimSun"/>
          <w:color w:val="000000" w:themeColor="text1"/>
        </w:rPr>
        <w:t xml:space="preserve"> </w:t>
      </w:r>
      <w:r w:rsidR="00563285" w:rsidRPr="00902BCA">
        <w:rPr>
          <w:rFonts w:asciiTheme="minorHAnsi" w:hAnsiTheme="minorHAnsi" w:cs="SimSun"/>
          <w:color w:val="000000" w:themeColor="text1"/>
        </w:rPr>
        <w:t>stays calm</w:t>
      </w:r>
      <w:r w:rsidRPr="00902BCA">
        <w:rPr>
          <w:rFonts w:asciiTheme="minorHAnsi" w:hAnsiTheme="minorHAnsi" w:cs="SimSun"/>
          <w:color w:val="000000" w:themeColor="text1"/>
        </w:rPr>
        <w:t>, I really would love to go to Ethiopia again</w:t>
      </w:r>
      <w:r w:rsidR="00563285" w:rsidRPr="00902BCA">
        <w:rPr>
          <w:rFonts w:asciiTheme="minorHAnsi" w:hAnsiTheme="minorHAnsi" w:cs="SimSun"/>
          <w:color w:val="000000" w:themeColor="text1"/>
        </w:rPr>
        <w:t xml:space="preserve">, and </w:t>
      </w:r>
      <w:r w:rsidRPr="00902BCA">
        <w:rPr>
          <w:rFonts w:asciiTheme="minorHAnsi" w:hAnsiTheme="minorHAnsi" w:cs="SimSun"/>
          <w:color w:val="000000" w:themeColor="text1"/>
        </w:rPr>
        <w:t xml:space="preserve">my highest priority is to do a workshop for illustrators. </w:t>
      </w:r>
      <w:r w:rsidR="00114965" w:rsidRPr="00902BCA">
        <w:rPr>
          <w:rFonts w:asciiTheme="minorHAnsi" w:hAnsiTheme="minorHAnsi" w:cs="SimSun"/>
          <w:color w:val="000000" w:themeColor="text1"/>
        </w:rPr>
        <w:t>The art scene in Ethiopia is amazing these days</w:t>
      </w:r>
      <w:r w:rsidR="0061732C" w:rsidRPr="00902BCA">
        <w:rPr>
          <w:rFonts w:asciiTheme="minorHAnsi" w:hAnsiTheme="minorHAnsi" w:cs="SimSun"/>
          <w:color w:val="000000" w:themeColor="text1"/>
        </w:rPr>
        <w:t>. Using that talent to make books appealing for children is an exciting possibility.</w:t>
      </w:r>
    </w:p>
    <w:p w14:paraId="7F089994" w14:textId="77777777" w:rsidR="00E7061E" w:rsidRPr="00902BCA" w:rsidRDefault="00E7061E" w:rsidP="00E1795A">
      <w:pPr>
        <w:spacing w:before="240" w:after="240" w:line="360" w:lineRule="auto"/>
        <w:rPr>
          <w:rFonts w:asciiTheme="minorHAnsi" w:hAnsiTheme="minorHAnsi" w:cs="SimSun"/>
          <w:color w:val="000000" w:themeColor="text1"/>
        </w:rPr>
      </w:pPr>
      <w:r w:rsidRPr="00902BCA">
        <w:rPr>
          <w:rFonts w:asciiTheme="minorHAnsi" w:hAnsiTheme="minorHAnsi" w:cs="SimSun"/>
          <w:b/>
          <w:color w:val="000000" w:themeColor="text1"/>
        </w:rPr>
        <w:t>iRead:</w:t>
      </w:r>
      <w:r w:rsidRPr="00902BCA">
        <w:rPr>
          <w:rFonts w:asciiTheme="minorHAnsi" w:hAnsiTheme="minorHAnsi" w:cs="SimSun"/>
          <w:color w:val="000000" w:themeColor="text1"/>
        </w:rPr>
        <w:t xml:space="preserve"> How about the writers?</w:t>
      </w:r>
    </w:p>
    <w:p w14:paraId="1204585C" w14:textId="1B444831" w:rsidR="00F06F69" w:rsidRPr="00902BCA" w:rsidRDefault="00E7061E" w:rsidP="00E1795A">
      <w:pPr>
        <w:spacing w:before="240" w:after="240" w:line="360" w:lineRule="auto"/>
        <w:rPr>
          <w:rFonts w:asciiTheme="minorHAnsi" w:hAnsiTheme="minorHAnsi" w:cs="SimSun"/>
          <w:color w:val="000000" w:themeColor="text1"/>
        </w:rPr>
      </w:pPr>
      <w:r w:rsidRPr="00902BCA">
        <w:rPr>
          <w:rFonts w:asciiTheme="minorHAnsi" w:hAnsiTheme="minorHAnsi" w:cs="SimSun"/>
          <w:b/>
          <w:color w:val="000000" w:themeColor="text1"/>
        </w:rPr>
        <w:t>Jane:</w:t>
      </w:r>
      <w:r w:rsidRPr="00902BCA">
        <w:rPr>
          <w:rFonts w:asciiTheme="minorHAnsi" w:hAnsiTheme="minorHAnsi" w:cs="SimSun"/>
          <w:color w:val="000000" w:themeColor="text1"/>
        </w:rPr>
        <w:t xml:space="preserve"> We have some Ethiopian writers. Language is always tricky. Because all of these books are bilingual, the text has to work in both languages. We don't have a lot of Ethiopian writers who want to do their writing in English as first draft. We've tried having someone to write in Amharic first and translate it into English. It's just really tricky</w:t>
      </w:r>
      <w:r w:rsidR="008417B6" w:rsidRPr="00902BCA">
        <w:rPr>
          <w:rFonts w:asciiTheme="minorHAnsi" w:hAnsiTheme="minorHAnsi" w:cs="SimSun"/>
          <w:color w:val="000000" w:themeColor="text1"/>
        </w:rPr>
        <w:t>, overall</w:t>
      </w:r>
      <w:r w:rsidRPr="00902BCA">
        <w:rPr>
          <w:rFonts w:asciiTheme="minorHAnsi" w:hAnsiTheme="minorHAnsi" w:cs="SimSun"/>
          <w:color w:val="000000" w:themeColor="text1"/>
        </w:rPr>
        <w:t>. There’s a lot of language exchange back and forth and coaching.</w:t>
      </w:r>
      <w:r w:rsidR="008417B6" w:rsidRPr="00902BCA">
        <w:rPr>
          <w:rFonts w:asciiTheme="minorHAnsi" w:hAnsiTheme="minorHAnsi" w:cs="SimSun"/>
          <w:color w:val="000000" w:themeColor="text1"/>
        </w:rPr>
        <w:t xml:space="preserve"> </w:t>
      </w:r>
      <w:r w:rsidR="00912B96" w:rsidRPr="00902BCA">
        <w:rPr>
          <w:rFonts w:asciiTheme="minorHAnsi" w:hAnsiTheme="minorHAnsi" w:cs="SimSun"/>
          <w:color w:val="000000" w:themeColor="text1"/>
        </w:rPr>
        <w:t>All of the writers and editors—myself included—have connections to Ethiopia</w:t>
      </w:r>
      <w:r w:rsidR="00FF2DC9" w:rsidRPr="00902BCA">
        <w:rPr>
          <w:rFonts w:asciiTheme="minorHAnsi" w:hAnsiTheme="minorHAnsi" w:cs="SimSun"/>
          <w:color w:val="000000" w:themeColor="text1"/>
        </w:rPr>
        <w:t xml:space="preserve"> that guide our efforts. </w:t>
      </w:r>
      <w:r w:rsidR="00F06F69" w:rsidRPr="00902BCA">
        <w:rPr>
          <w:rFonts w:asciiTheme="minorHAnsi" w:hAnsiTheme="minorHAnsi" w:cs="SimSun"/>
          <w:color w:val="000000" w:themeColor="text1"/>
        </w:rPr>
        <w:t xml:space="preserve">Dr. Woubeshet, who reviews all of the titles in English and Amharic, commented to me that with my childhood in Ethiopia, I know enough to know what I don’t know. </w:t>
      </w:r>
    </w:p>
    <w:p w14:paraId="276CCD0C" w14:textId="4259196B" w:rsidR="00E7061E" w:rsidRPr="00902BCA" w:rsidRDefault="00FF2DC9" w:rsidP="00E1795A">
      <w:pPr>
        <w:spacing w:before="240" w:after="240" w:line="360" w:lineRule="auto"/>
        <w:rPr>
          <w:rFonts w:asciiTheme="minorHAnsi" w:hAnsiTheme="minorHAnsi" w:cs="SimSun"/>
          <w:color w:val="000000" w:themeColor="text1"/>
        </w:rPr>
      </w:pPr>
      <w:r w:rsidRPr="00902BCA">
        <w:rPr>
          <w:rFonts w:asciiTheme="minorHAnsi" w:hAnsiTheme="minorHAnsi" w:cs="SimSun"/>
          <w:color w:val="000000" w:themeColor="text1"/>
        </w:rPr>
        <w:t xml:space="preserve">Here’s another important fact of the Ready Set Go Books: </w:t>
      </w:r>
      <w:r w:rsidR="00570411" w:rsidRPr="00902BCA">
        <w:rPr>
          <w:rFonts w:asciiTheme="minorHAnsi" w:hAnsiTheme="minorHAnsi" w:cs="SimSun"/>
          <w:color w:val="000000" w:themeColor="text1"/>
        </w:rPr>
        <w:t>More of them are read in an Ethiopian language than in English. P</w:t>
      </w:r>
      <w:r w:rsidR="008417B6" w:rsidRPr="00902BCA">
        <w:rPr>
          <w:rFonts w:asciiTheme="minorHAnsi" w:hAnsiTheme="minorHAnsi" w:cs="SimSun"/>
          <w:color w:val="000000" w:themeColor="text1"/>
        </w:rPr>
        <w:t>eople don’t realize how much translation is an art that uses excellent writing skills</w:t>
      </w:r>
      <w:r w:rsidR="00B44BD6" w:rsidRPr="00902BCA">
        <w:rPr>
          <w:rFonts w:asciiTheme="minorHAnsi" w:hAnsiTheme="minorHAnsi" w:cs="SimSun"/>
          <w:color w:val="000000" w:themeColor="text1"/>
        </w:rPr>
        <w:t>, and all of the books are available in at least three Ethiopian languages—with more languages added all the time</w:t>
      </w:r>
      <w:r w:rsidR="00570411" w:rsidRPr="00902BCA">
        <w:rPr>
          <w:rFonts w:asciiTheme="minorHAnsi" w:hAnsiTheme="minorHAnsi" w:cs="SimSun"/>
          <w:color w:val="000000" w:themeColor="text1"/>
        </w:rPr>
        <w:t xml:space="preserve">. Open Hearts Big Dreams is being approached by more and more </w:t>
      </w:r>
      <w:r w:rsidR="00F66922" w:rsidRPr="00902BCA">
        <w:rPr>
          <w:rFonts w:asciiTheme="minorHAnsi" w:hAnsiTheme="minorHAnsi" w:cs="SimSun"/>
          <w:color w:val="000000" w:themeColor="text1"/>
        </w:rPr>
        <w:t xml:space="preserve">diaspora communities who want the books </w:t>
      </w:r>
      <w:r w:rsidR="00612FFA" w:rsidRPr="00902BCA">
        <w:rPr>
          <w:rFonts w:asciiTheme="minorHAnsi" w:hAnsiTheme="minorHAnsi" w:cs="SimSun"/>
          <w:color w:val="000000" w:themeColor="text1"/>
        </w:rPr>
        <w:t>available in</w:t>
      </w:r>
      <w:r w:rsidR="00F66922" w:rsidRPr="00902BCA">
        <w:rPr>
          <w:rFonts w:asciiTheme="minorHAnsi" w:hAnsiTheme="minorHAnsi" w:cs="SimSun"/>
          <w:color w:val="000000" w:themeColor="text1"/>
        </w:rPr>
        <w:t xml:space="preserve"> their own Ethiopian languages</w:t>
      </w:r>
      <w:r w:rsidR="00D135D7" w:rsidRPr="00902BCA">
        <w:rPr>
          <w:rFonts w:asciiTheme="minorHAnsi" w:hAnsiTheme="minorHAnsi" w:cs="SimSun"/>
          <w:color w:val="000000" w:themeColor="text1"/>
        </w:rPr>
        <w:t xml:space="preserve">. They are forming teams to figure out </w:t>
      </w:r>
      <w:r w:rsidR="00612FFA" w:rsidRPr="00902BCA">
        <w:rPr>
          <w:rFonts w:asciiTheme="minorHAnsi" w:hAnsiTheme="minorHAnsi" w:cs="SimSun"/>
          <w:color w:val="000000" w:themeColor="text1"/>
        </w:rPr>
        <w:t>translation and review, and they are also providing content to make sure some of the books reflect the geography and culture</w:t>
      </w:r>
      <w:r w:rsidR="002043A2" w:rsidRPr="00902BCA">
        <w:rPr>
          <w:rFonts w:asciiTheme="minorHAnsi" w:hAnsiTheme="minorHAnsi" w:cs="SimSun"/>
          <w:color w:val="000000" w:themeColor="text1"/>
        </w:rPr>
        <w:t xml:space="preserve"> and customs of their part of Ethiopia.</w:t>
      </w:r>
      <w:r w:rsidR="009C7647">
        <w:rPr>
          <w:rFonts w:asciiTheme="minorHAnsi" w:hAnsiTheme="minorHAnsi" w:cs="SimSun"/>
          <w:color w:val="000000" w:themeColor="text1"/>
        </w:rPr>
        <w:t xml:space="preserve"> So in a way, </w:t>
      </w:r>
      <w:proofErr w:type="gramStart"/>
      <w:r w:rsidR="009C7647">
        <w:rPr>
          <w:rFonts w:asciiTheme="minorHAnsi" w:hAnsiTheme="minorHAnsi" w:cs="SimSun"/>
          <w:color w:val="000000" w:themeColor="text1"/>
        </w:rPr>
        <w:t>100% of the books are written by Ethiopians</w:t>
      </w:r>
      <w:proofErr w:type="gramEnd"/>
      <w:r w:rsidR="009C7647">
        <w:rPr>
          <w:rFonts w:asciiTheme="minorHAnsi" w:hAnsiTheme="minorHAnsi" w:cs="SimSun"/>
          <w:color w:val="000000" w:themeColor="text1"/>
        </w:rPr>
        <w:t>, because they are creating the versions that most of the readers will encounter.</w:t>
      </w:r>
    </w:p>
    <w:p w14:paraId="491CC4A6" w14:textId="77777777" w:rsidR="00390AF5" w:rsidRPr="00902BCA" w:rsidRDefault="0035124F" w:rsidP="00E1795A">
      <w:pPr>
        <w:spacing w:before="240" w:after="240" w:line="360" w:lineRule="auto"/>
        <w:rPr>
          <w:rFonts w:asciiTheme="minorHAnsi" w:hAnsiTheme="minorHAnsi" w:cs="SimSun"/>
          <w:color w:val="000000" w:themeColor="text1"/>
        </w:rPr>
      </w:pPr>
      <w:r w:rsidRPr="00902BCA">
        <w:rPr>
          <w:rFonts w:asciiTheme="minorHAnsi" w:hAnsiTheme="minorHAnsi" w:cs="SimSun"/>
          <w:b/>
          <w:color w:val="000000" w:themeColor="text1"/>
        </w:rPr>
        <w:lastRenderedPageBreak/>
        <w:t xml:space="preserve">iRead: </w:t>
      </w:r>
      <w:r w:rsidRPr="00902BCA">
        <w:rPr>
          <w:rFonts w:asciiTheme="minorHAnsi" w:hAnsiTheme="minorHAnsi" w:cs="SimSun"/>
          <w:color w:val="000000" w:themeColor="text1"/>
        </w:rPr>
        <w:t>When creating these picture books, what are some of the criteria you use to assess whether a book is good enough to be published?</w:t>
      </w:r>
    </w:p>
    <w:p w14:paraId="683D4F40" w14:textId="6BB0FAB6" w:rsidR="00390AF5" w:rsidRPr="00902BCA" w:rsidRDefault="00902BCA" w:rsidP="00E1795A">
      <w:pPr>
        <w:spacing w:before="240" w:after="240" w:line="360" w:lineRule="auto"/>
        <w:rPr>
          <w:rFonts w:asciiTheme="minorHAnsi" w:hAnsiTheme="minorHAnsi" w:cs="SimSun"/>
          <w:color w:val="000000" w:themeColor="text1"/>
        </w:rPr>
      </w:pPr>
      <w:r w:rsidRPr="00902BCA">
        <w:rPr>
          <w:rFonts w:asciiTheme="minorHAnsi" w:hAnsiTheme="minorHAnsi" w:cs="SimSun" w:hint="eastAsia"/>
          <w:b/>
          <w:color w:val="000000" w:themeColor="text1"/>
          <w:lang w:eastAsia="zh-CN"/>
        </w:rPr>
        <w:t xml:space="preserve">Jane: </w:t>
      </w:r>
      <w:r w:rsidR="00390AF5" w:rsidRPr="00902BCA">
        <w:rPr>
          <w:rFonts w:asciiTheme="minorHAnsi" w:hAnsiTheme="minorHAnsi" w:cs="SimSun"/>
          <w:color w:val="000000" w:themeColor="text1"/>
        </w:rPr>
        <w:t>The question about how to know a good book is one that has been raised when I’ve done talks in Ethiopia, too. Here in the U.S.</w:t>
      </w:r>
      <w:r w:rsidR="00391D38">
        <w:rPr>
          <w:rFonts w:asciiTheme="minorHAnsi" w:hAnsiTheme="minorHAnsi" w:cs="SimSun"/>
          <w:color w:val="000000" w:themeColor="text1"/>
        </w:rPr>
        <w:t xml:space="preserve">, </w:t>
      </w:r>
      <w:r w:rsidR="00390AF5" w:rsidRPr="00902BCA">
        <w:rPr>
          <w:rFonts w:asciiTheme="minorHAnsi" w:hAnsiTheme="minorHAnsi" w:cs="SimSun"/>
          <w:color w:val="000000" w:themeColor="text1"/>
        </w:rPr>
        <w:t>we have a powerful community of librarians and other educators and reviewers and journalists and others who write reviews about books and help shape opinions about them. The reading public has its own ways of speaking up about what they consider a good book. That’s not the case in every country. World Bank has a manual (</w:t>
      </w:r>
      <w:proofErr w:type="spellStart"/>
      <w:r w:rsidR="00390AF5" w:rsidRPr="00902BCA">
        <w:rPr>
          <w:rFonts w:asciiTheme="minorHAnsi" w:hAnsiTheme="minorHAnsi" w:cs="SimSun"/>
          <w:color w:val="000000" w:themeColor="text1"/>
        </w:rPr>
        <w:t>Read@Home</w:t>
      </w:r>
      <w:proofErr w:type="spellEnd"/>
      <w:r w:rsidR="00390AF5" w:rsidRPr="00902BCA">
        <w:rPr>
          <w:rFonts w:asciiTheme="minorHAnsi" w:hAnsiTheme="minorHAnsi" w:cs="SimSun"/>
          <w:color w:val="000000" w:themeColor="text1"/>
        </w:rPr>
        <w:t>) widely available that has some guidelines to start with.</w:t>
      </w:r>
    </w:p>
    <w:p w14:paraId="02F42F69" w14:textId="2527DC1F" w:rsidR="0035124F" w:rsidRPr="00902BCA" w:rsidRDefault="00390AF5" w:rsidP="00E1795A">
      <w:pPr>
        <w:spacing w:before="240" w:after="240" w:line="360" w:lineRule="auto"/>
        <w:rPr>
          <w:rFonts w:asciiTheme="minorHAnsi" w:hAnsiTheme="minorHAnsi" w:cs="SimSun"/>
          <w:color w:val="000000" w:themeColor="text1"/>
        </w:rPr>
      </w:pPr>
      <w:r w:rsidRPr="00902BCA">
        <w:rPr>
          <w:rFonts w:asciiTheme="minorHAnsi" w:hAnsiTheme="minorHAnsi" w:cs="SimSun"/>
          <w:color w:val="000000" w:themeColor="text1"/>
        </w:rPr>
        <w:t xml:space="preserve">Since speaking at the IBBY-USBBY </w:t>
      </w:r>
      <w:r w:rsidR="007D2AE8">
        <w:rPr>
          <w:rFonts w:asciiTheme="minorHAnsi" w:hAnsiTheme="minorHAnsi" w:cs="SimSun"/>
          <w:color w:val="000000" w:themeColor="text1"/>
        </w:rPr>
        <w:t xml:space="preserve">Regional Conference </w:t>
      </w:r>
      <w:r w:rsidRPr="00902BCA">
        <w:rPr>
          <w:rFonts w:asciiTheme="minorHAnsi" w:hAnsiTheme="minorHAnsi" w:cs="SimSun"/>
          <w:color w:val="000000" w:themeColor="text1"/>
        </w:rPr>
        <w:t xml:space="preserve">in Nashville this spring, I’ve been reading </w:t>
      </w:r>
      <w:r w:rsidRPr="00902BCA">
        <w:rPr>
          <w:rFonts w:asciiTheme="minorHAnsi" w:hAnsiTheme="minorHAnsi" w:cs="SimSun"/>
          <w:i/>
          <w:iCs/>
          <w:color w:val="000000" w:themeColor="text1"/>
        </w:rPr>
        <w:t>A Bridge of Children’s Books</w:t>
      </w:r>
      <w:r w:rsidRPr="00902BCA">
        <w:rPr>
          <w:rFonts w:asciiTheme="minorHAnsi" w:hAnsiTheme="minorHAnsi" w:cs="SimSun"/>
          <w:color w:val="000000" w:themeColor="text1"/>
        </w:rPr>
        <w:t xml:space="preserve"> about how </w:t>
      </w:r>
      <w:bookmarkStart w:id="0" w:name="_Hlk101800056"/>
      <w:r w:rsidRPr="00902BCA">
        <w:rPr>
          <w:rFonts w:asciiTheme="minorHAnsi" w:hAnsiTheme="minorHAnsi" w:cs="SimSun"/>
          <w:color w:val="000000" w:themeColor="text1"/>
        </w:rPr>
        <w:t xml:space="preserve">Jella Lepman </w:t>
      </w:r>
      <w:bookmarkEnd w:id="0"/>
      <w:r w:rsidRPr="00902BCA">
        <w:rPr>
          <w:rFonts w:asciiTheme="minorHAnsi" w:hAnsiTheme="minorHAnsi" w:cs="SimSun"/>
          <w:color w:val="000000" w:themeColor="text1"/>
        </w:rPr>
        <w:t xml:space="preserve">gathered books at the start of </w:t>
      </w:r>
      <w:r w:rsidR="009906D4">
        <w:rPr>
          <w:rFonts w:asciiTheme="minorHAnsi" w:hAnsiTheme="minorHAnsi" w:cs="SimSun"/>
          <w:color w:val="000000" w:themeColor="text1"/>
        </w:rPr>
        <w:t>the International Youth l</w:t>
      </w:r>
      <w:r w:rsidR="00B9436B">
        <w:rPr>
          <w:rFonts w:asciiTheme="minorHAnsi" w:hAnsiTheme="minorHAnsi" w:cs="SimSun"/>
          <w:color w:val="000000" w:themeColor="text1"/>
        </w:rPr>
        <w:t>ibrary</w:t>
      </w:r>
      <w:r w:rsidRPr="00902BCA">
        <w:rPr>
          <w:rFonts w:asciiTheme="minorHAnsi" w:hAnsiTheme="minorHAnsi" w:cs="SimSun"/>
          <w:color w:val="000000" w:themeColor="text1"/>
        </w:rPr>
        <w:t xml:space="preserve">. Of course, she had to start with whatever she had. After World War II, children’s </w:t>
      </w:r>
      <w:r w:rsidR="0008049A" w:rsidRPr="00902BCA">
        <w:rPr>
          <w:rFonts w:asciiTheme="minorHAnsi" w:hAnsiTheme="minorHAnsi" w:cs="SimSun"/>
          <w:color w:val="000000" w:themeColor="text1"/>
        </w:rPr>
        <w:t xml:space="preserve">literature grew enormously, and I was there almost from the start. Little Golden Books, meant to get books into homes in the U.S. The Dick and Jane readers, meant to replace the old </w:t>
      </w:r>
      <w:r w:rsidR="00391D38" w:rsidRPr="00902BCA">
        <w:rPr>
          <w:rFonts w:asciiTheme="minorHAnsi" w:hAnsiTheme="minorHAnsi" w:cs="SimSun"/>
          <w:color w:val="000000" w:themeColor="text1"/>
        </w:rPr>
        <w:t>Aesop’s</w:t>
      </w:r>
      <w:r w:rsidR="0008049A" w:rsidRPr="00902BCA">
        <w:rPr>
          <w:rFonts w:asciiTheme="minorHAnsi" w:hAnsiTheme="minorHAnsi" w:cs="SimSun"/>
          <w:color w:val="000000" w:themeColor="text1"/>
        </w:rPr>
        <w:t xml:space="preserve"> </w:t>
      </w:r>
      <w:r w:rsidR="002E4DD7" w:rsidRPr="00902BCA">
        <w:rPr>
          <w:rFonts w:asciiTheme="minorHAnsi" w:hAnsiTheme="minorHAnsi" w:cs="SimSun"/>
          <w:color w:val="000000" w:themeColor="text1"/>
        </w:rPr>
        <w:t>f</w:t>
      </w:r>
      <w:r w:rsidR="0008049A" w:rsidRPr="00902BCA">
        <w:rPr>
          <w:rFonts w:asciiTheme="minorHAnsi" w:hAnsiTheme="minorHAnsi" w:cs="SimSun"/>
          <w:color w:val="000000" w:themeColor="text1"/>
        </w:rPr>
        <w:t xml:space="preserve">ables </w:t>
      </w:r>
      <w:r w:rsidR="00913D52" w:rsidRPr="00902BCA">
        <w:rPr>
          <w:rFonts w:asciiTheme="minorHAnsi" w:hAnsiTheme="minorHAnsi" w:cs="SimSun"/>
          <w:color w:val="000000" w:themeColor="text1"/>
        </w:rPr>
        <w:t>(in primers for children</w:t>
      </w:r>
      <w:r w:rsidR="00080CD0" w:rsidRPr="00902BCA">
        <w:rPr>
          <w:rFonts w:asciiTheme="minorHAnsi" w:hAnsiTheme="minorHAnsi" w:cs="SimSun"/>
          <w:color w:val="000000" w:themeColor="text1"/>
        </w:rPr>
        <w:t xml:space="preserve"> learning to read)</w:t>
      </w:r>
      <w:r w:rsidR="00913D52" w:rsidRPr="00902BCA">
        <w:rPr>
          <w:rFonts w:asciiTheme="minorHAnsi" w:hAnsiTheme="minorHAnsi" w:cs="SimSun"/>
          <w:color w:val="000000" w:themeColor="text1"/>
        </w:rPr>
        <w:t xml:space="preserve"> </w:t>
      </w:r>
      <w:r w:rsidR="0008049A" w:rsidRPr="00902BCA">
        <w:rPr>
          <w:rFonts w:asciiTheme="minorHAnsi" w:hAnsiTheme="minorHAnsi" w:cs="SimSun"/>
          <w:color w:val="000000" w:themeColor="text1"/>
        </w:rPr>
        <w:t xml:space="preserve">with real-life scenes. Dr. Seuss, </w:t>
      </w:r>
      <w:r w:rsidR="00080CD0" w:rsidRPr="00902BCA">
        <w:rPr>
          <w:rFonts w:asciiTheme="minorHAnsi" w:hAnsiTheme="minorHAnsi" w:cs="SimSun"/>
          <w:color w:val="000000" w:themeColor="text1"/>
        </w:rPr>
        <w:t xml:space="preserve">who was </w:t>
      </w:r>
      <w:r w:rsidR="0008049A" w:rsidRPr="00902BCA">
        <w:rPr>
          <w:rFonts w:asciiTheme="minorHAnsi" w:hAnsiTheme="minorHAnsi" w:cs="SimSun"/>
          <w:color w:val="000000" w:themeColor="text1"/>
        </w:rPr>
        <w:t xml:space="preserve">asked to produce something more playful than what by then seemed stodgy and </w:t>
      </w:r>
      <w:r w:rsidR="00080CD0" w:rsidRPr="00902BCA">
        <w:rPr>
          <w:rFonts w:asciiTheme="minorHAnsi" w:hAnsiTheme="minorHAnsi" w:cs="SimSun"/>
          <w:color w:val="000000" w:themeColor="text1"/>
        </w:rPr>
        <w:t xml:space="preserve">with scenes that </w:t>
      </w:r>
      <w:r w:rsidR="0008049A" w:rsidRPr="00902BCA">
        <w:rPr>
          <w:rFonts w:asciiTheme="minorHAnsi" w:hAnsiTheme="minorHAnsi" w:cs="SimSun"/>
          <w:color w:val="000000" w:themeColor="text1"/>
        </w:rPr>
        <w:t>reflect</w:t>
      </w:r>
      <w:r w:rsidR="00080CD0" w:rsidRPr="00902BCA">
        <w:rPr>
          <w:rFonts w:asciiTheme="minorHAnsi" w:hAnsiTheme="minorHAnsi" w:cs="SimSun"/>
          <w:color w:val="000000" w:themeColor="text1"/>
        </w:rPr>
        <w:t>ed</w:t>
      </w:r>
      <w:r w:rsidR="0008049A" w:rsidRPr="00902BCA">
        <w:rPr>
          <w:rFonts w:asciiTheme="minorHAnsi" w:hAnsiTheme="minorHAnsi" w:cs="SimSun"/>
          <w:color w:val="000000" w:themeColor="text1"/>
        </w:rPr>
        <w:t xml:space="preserve"> a small slice of American life. “Whole language” as a trend in education. Data-driven reading instruction. And so on. All along, I’ve been a reader and—for much of that time—a writer and a teacher. I’ve been edited; I’ve been an editor. I’ve been reviewed; I’ve been a reviewer. I’ve taught writing at the elementary, secondary, university, and now masters level. As a faculty member of the Vermont College of Fine Arts MFA in Children’s and YA literature, I’ve read thousands of essays analyzing </w:t>
      </w:r>
      <w:r w:rsidR="00461CA2" w:rsidRPr="00902BCA">
        <w:rPr>
          <w:rFonts w:asciiTheme="minorHAnsi" w:hAnsiTheme="minorHAnsi" w:cs="SimSun"/>
          <w:color w:val="000000" w:themeColor="text1"/>
        </w:rPr>
        <w:t>children’s books.</w:t>
      </w:r>
    </w:p>
    <w:p w14:paraId="111011B6" w14:textId="265B15F2" w:rsidR="00461CA2" w:rsidRPr="00DD2AC2" w:rsidRDefault="00461CA2" w:rsidP="00E1795A">
      <w:pPr>
        <w:spacing w:before="240" w:after="240" w:line="360" w:lineRule="auto"/>
        <w:rPr>
          <w:rFonts w:asciiTheme="minorHAnsi" w:hAnsiTheme="minorHAnsi" w:cs="SimSun"/>
          <w:color w:val="000000" w:themeColor="text1"/>
        </w:rPr>
      </w:pPr>
      <w:r w:rsidRPr="00902BCA">
        <w:rPr>
          <w:rFonts w:asciiTheme="minorHAnsi" w:hAnsiTheme="minorHAnsi" w:cs="SimSun"/>
          <w:color w:val="000000" w:themeColor="text1"/>
        </w:rPr>
        <w:t>That’s all to say that I’ve gathered a lot of knowledge and opinion</w:t>
      </w:r>
      <w:r w:rsidR="001C3872">
        <w:rPr>
          <w:rFonts w:asciiTheme="minorHAnsi" w:hAnsiTheme="minorHAnsi" w:cs="SimSun"/>
          <w:color w:val="000000" w:themeColor="text1"/>
        </w:rPr>
        <w:t>s</w:t>
      </w:r>
      <w:r w:rsidRPr="00902BCA">
        <w:rPr>
          <w:rFonts w:asciiTheme="minorHAnsi" w:hAnsiTheme="minorHAnsi" w:cs="SimSun"/>
          <w:color w:val="000000" w:themeColor="text1"/>
        </w:rPr>
        <w:t xml:space="preserve"> that I bring to this project. At heart, though, I’m an artist. When people put their music and paintings and pottery and creative writing and so on out into the world, they are always experimenting. I’m not a writer who produces educational materials, but one who believes artists and young people should rub elbows and learn from each </w:t>
      </w:r>
      <w:r w:rsidRPr="00902BCA">
        <w:rPr>
          <w:rFonts w:asciiTheme="minorHAnsi" w:hAnsiTheme="minorHAnsi" w:cs="SimSun"/>
          <w:color w:val="000000" w:themeColor="text1"/>
        </w:rPr>
        <w:lastRenderedPageBreak/>
        <w:t>other’s efforts and wonder</w:t>
      </w:r>
      <w:r w:rsidR="00A82CF6" w:rsidRPr="00902BCA">
        <w:rPr>
          <w:rFonts w:asciiTheme="minorHAnsi" w:hAnsiTheme="minorHAnsi" w:cs="SimSun"/>
          <w:color w:val="000000" w:themeColor="text1"/>
        </w:rPr>
        <w:t xml:space="preserve">. As the head of the creative team, I use </w:t>
      </w:r>
      <w:r w:rsidR="00A82CF6" w:rsidRPr="00DD2AC2">
        <w:rPr>
          <w:rFonts w:asciiTheme="minorHAnsi" w:hAnsiTheme="minorHAnsi" w:cs="SimSun"/>
          <w:color w:val="000000" w:themeColor="text1"/>
        </w:rPr>
        <w:t xml:space="preserve">my own aesthetic judgement and—along with </w:t>
      </w:r>
      <w:r w:rsidR="008C55EC" w:rsidRPr="00DD2AC2">
        <w:rPr>
          <w:rFonts w:asciiTheme="minorHAnsi" w:hAnsiTheme="minorHAnsi" w:cs="SimSun"/>
          <w:color w:val="000000" w:themeColor="text1"/>
        </w:rPr>
        <w:t>the head Ethiopian reviewer—have the final say.</w:t>
      </w:r>
    </w:p>
    <w:p w14:paraId="547BE828" w14:textId="30862CA9" w:rsidR="009D2E8F" w:rsidRPr="00902BCA" w:rsidRDefault="009D2E8F" w:rsidP="00E1795A">
      <w:pPr>
        <w:spacing w:before="240" w:after="240" w:line="360" w:lineRule="auto"/>
        <w:rPr>
          <w:rFonts w:asciiTheme="minorHAnsi" w:hAnsiTheme="minorHAnsi" w:cs="SimSun"/>
          <w:color w:val="000000" w:themeColor="text1"/>
        </w:rPr>
      </w:pPr>
      <w:r w:rsidRPr="00DD2AC2">
        <w:rPr>
          <w:rFonts w:asciiTheme="minorHAnsi" w:hAnsiTheme="minorHAnsi" w:cs="SimSun"/>
          <w:b/>
          <w:color w:val="000000" w:themeColor="text1"/>
        </w:rPr>
        <w:t>iRead:</w:t>
      </w:r>
      <w:r w:rsidRPr="00DD2AC2">
        <w:rPr>
          <w:rFonts w:asciiTheme="minorHAnsi" w:hAnsiTheme="minorHAnsi" w:cs="SimSun"/>
          <w:color w:val="000000" w:themeColor="text1"/>
        </w:rPr>
        <w:t xml:space="preserve"> How do you train and coach the other artists and authors?</w:t>
      </w:r>
      <w:r w:rsidRPr="00902BCA">
        <w:rPr>
          <w:rFonts w:asciiTheme="minorHAnsi" w:hAnsiTheme="minorHAnsi" w:cs="SimSun"/>
          <w:color w:val="000000" w:themeColor="text1"/>
        </w:rPr>
        <w:t xml:space="preserve"> </w:t>
      </w:r>
    </w:p>
    <w:p w14:paraId="70A6D9BE" w14:textId="42A793F7" w:rsidR="007F2AEF" w:rsidRPr="00902BCA" w:rsidRDefault="00DD2AC2" w:rsidP="00E1795A">
      <w:pPr>
        <w:spacing w:before="240" w:after="240" w:line="360" w:lineRule="auto"/>
        <w:rPr>
          <w:rFonts w:asciiTheme="minorHAnsi" w:hAnsiTheme="minorHAnsi" w:cs="SimSun"/>
          <w:color w:val="000000" w:themeColor="text1"/>
          <w:lang w:eastAsia="zh-CN"/>
        </w:rPr>
      </w:pPr>
      <w:r w:rsidRPr="00DD2AC2">
        <w:rPr>
          <w:rFonts w:asciiTheme="minorHAnsi" w:hAnsiTheme="minorHAnsi" w:cs="SimSun" w:hint="eastAsia"/>
          <w:b/>
          <w:color w:val="000000" w:themeColor="text1"/>
          <w:lang w:eastAsia="zh-CN"/>
        </w:rPr>
        <w:t>Jane:</w:t>
      </w:r>
      <w:r>
        <w:rPr>
          <w:rFonts w:asciiTheme="minorHAnsi" w:hAnsiTheme="minorHAnsi" w:cs="SimSun" w:hint="eastAsia"/>
          <w:color w:val="000000" w:themeColor="text1"/>
          <w:lang w:eastAsia="zh-CN"/>
        </w:rPr>
        <w:t xml:space="preserve"> </w:t>
      </w:r>
      <w:r w:rsidR="006C3D66" w:rsidRPr="00902BCA">
        <w:rPr>
          <w:rFonts w:asciiTheme="minorHAnsi" w:hAnsiTheme="minorHAnsi" w:cs="SimSun"/>
          <w:color w:val="000000" w:themeColor="text1"/>
        </w:rPr>
        <w:t xml:space="preserve">When it comes to illustration, my own picture books with major publishing companies are under the guidance of an art director, so this is my first experience </w:t>
      </w:r>
      <w:r w:rsidR="000B45F0" w:rsidRPr="00902BCA">
        <w:rPr>
          <w:rFonts w:asciiTheme="minorHAnsi" w:hAnsiTheme="minorHAnsi" w:cs="SimSun"/>
          <w:color w:val="000000" w:themeColor="text1"/>
        </w:rPr>
        <w:t>putting words and picture</w:t>
      </w:r>
      <w:r w:rsidR="00910688" w:rsidRPr="00902BCA">
        <w:rPr>
          <w:rFonts w:asciiTheme="minorHAnsi" w:hAnsiTheme="minorHAnsi" w:cs="SimSun"/>
          <w:color w:val="000000" w:themeColor="text1"/>
        </w:rPr>
        <w:t>s</w:t>
      </w:r>
      <w:r w:rsidR="000B45F0" w:rsidRPr="00902BCA">
        <w:rPr>
          <w:rFonts w:asciiTheme="minorHAnsi" w:hAnsiTheme="minorHAnsi" w:cs="SimSun"/>
          <w:color w:val="000000" w:themeColor="text1"/>
        </w:rPr>
        <w:t xml:space="preserve"> together. </w:t>
      </w:r>
      <w:r w:rsidR="00DB740F" w:rsidRPr="00902BCA">
        <w:rPr>
          <w:rFonts w:asciiTheme="minorHAnsi" w:hAnsiTheme="minorHAnsi" w:cs="SimSun"/>
          <w:color w:val="000000" w:themeColor="text1"/>
        </w:rPr>
        <w:t>I</w:t>
      </w:r>
      <w:r w:rsidR="00E164C5" w:rsidRPr="00902BCA">
        <w:rPr>
          <w:rFonts w:asciiTheme="minorHAnsi" w:hAnsiTheme="minorHAnsi" w:cs="SimSun"/>
          <w:color w:val="000000" w:themeColor="text1"/>
        </w:rPr>
        <w:t xml:space="preserve"> just keep book illustration principles in mind</w:t>
      </w:r>
      <w:r w:rsidR="00D10FCA" w:rsidRPr="00902BCA">
        <w:rPr>
          <w:rFonts w:asciiTheme="minorHAnsi" w:hAnsiTheme="minorHAnsi" w:cs="SimSun"/>
          <w:color w:val="000000" w:themeColor="text1"/>
        </w:rPr>
        <w:t>: one example is to let the illustrations do some of the work</w:t>
      </w:r>
      <w:r w:rsidR="00EC1190" w:rsidRPr="00902BCA">
        <w:rPr>
          <w:rFonts w:asciiTheme="minorHAnsi" w:hAnsiTheme="minorHAnsi" w:cs="SimSun"/>
          <w:color w:val="000000" w:themeColor="text1"/>
        </w:rPr>
        <w:t xml:space="preserve">, leaving room for readers to infer and pick up clues and figure things out for themselves. Another example is to be sure </w:t>
      </w:r>
      <w:r w:rsidR="005151CB" w:rsidRPr="00902BCA">
        <w:rPr>
          <w:rFonts w:asciiTheme="minorHAnsi" w:hAnsiTheme="minorHAnsi" w:cs="SimSun"/>
          <w:color w:val="000000" w:themeColor="text1"/>
        </w:rPr>
        <w:t xml:space="preserve">important details don’t get lost in the “gutter”—the middle of the book. We </w:t>
      </w:r>
      <w:r w:rsidR="00C662B4" w:rsidRPr="00902BCA">
        <w:rPr>
          <w:rFonts w:asciiTheme="minorHAnsi" w:hAnsiTheme="minorHAnsi" w:cs="SimSun"/>
          <w:color w:val="000000" w:themeColor="text1"/>
        </w:rPr>
        <w:t xml:space="preserve">aim for colorful, culturally accurate art where young readers can see themselves and see parts of Ethiopia that are unfamiliar to them. </w:t>
      </w:r>
      <w:r w:rsidR="00661A49" w:rsidRPr="00902BCA">
        <w:rPr>
          <w:rFonts w:asciiTheme="minorHAnsi" w:hAnsiTheme="minorHAnsi" w:cs="SimSun"/>
          <w:color w:val="000000" w:themeColor="text1"/>
        </w:rPr>
        <w:t xml:space="preserve">As I mentioned, I have decades of teaching writing to draw on when I coach </w:t>
      </w:r>
      <w:r w:rsidR="00A74F7C" w:rsidRPr="00902BCA">
        <w:rPr>
          <w:rFonts w:asciiTheme="minorHAnsi" w:hAnsiTheme="minorHAnsi" w:cs="SimSun"/>
          <w:color w:val="000000" w:themeColor="text1"/>
        </w:rPr>
        <w:t>writers. Th</w:t>
      </w:r>
      <w:r w:rsidR="00F8789F" w:rsidRPr="00902BCA">
        <w:rPr>
          <w:rFonts w:asciiTheme="minorHAnsi" w:hAnsiTheme="minorHAnsi" w:cs="SimSun"/>
          <w:color w:val="000000" w:themeColor="text1"/>
        </w:rPr>
        <w:t>is kind of easy</w:t>
      </w:r>
      <w:r w:rsidR="001C3872">
        <w:rPr>
          <w:rFonts w:asciiTheme="minorHAnsi" w:hAnsiTheme="minorHAnsi" w:cs="SimSun"/>
          <w:color w:val="000000" w:themeColor="text1"/>
        </w:rPr>
        <w:t>-</w:t>
      </w:r>
      <w:r w:rsidR="00F8789F" w:rsidRPr="00902BCA">
        <w:rPr>
          <w:rFonts w:asciiTheme="minorHAnsi" w:hAnsiTheme="minorHAnsi" w:cs="SimSun"/>
          <w:color w:val="000000" w:themeColor="text1"/>
        </w:rPr>
        <w:t>reader book is a new concept in Ethiopia</w:t>
      </w:r>
      <w:r w:rsidR="00A11C70" w:rsidRPr="00902BCA">
        <w:rPr>
          <w:rFonts w:asciiTheme="minorHAnsi" w:hAnsiTheme="minorHAnsi" w:cs="SimSun"/>
          <w:color w:val="000000" w:themeColor="text1"/>
        </w:rPr>
        <w:t>. I focus on basic things such as how to craft a compelling beginning, middle, and end</w:t>
      </w:r>
      <w:r w:rsidR="0030373A" w:rsidRPr="00902BCA">
        <w:rPr>
          <w:rFonts w:asciiTheme="minorHAnsi" w:hAnsiTheme="minorHAnsi" w:cs="SimSun"/>
          <w:color w:val="000000" w:themeColor="text1"/>
        </w:rPr>
        <w:t>; how to leave room for readers to infer and predict; how to use words in interesting and playful ways</w:t>
      </w:r>
      <w:r w:rsidR="00135DC5" w:rsidRPr="00902BCA">
        <w:rPr>
          <w:rFonts w:asciiTheme="minorHAnsi" w:hAnsiTheme="minorHAnsi" w:cs="SimSun"/>
          <w:color w:val="000000" w:themeColor="text1"/>
        </w:rPr>
        <w:t>; how to choose English words that will be relatively easy to decode and sentence syntax that isn’t complicated.</w:t>
      </w:r>
    </w:p>
    <w:p w14:paraId="29C61A36" w14:textId="597C9E50" w:rsidR="001E055B" w:rsidRPr="00902BCA" w:rsidRDefault="006A68C4" w:rsidP="00E1795A">
      <w:pPr>
        <w:spacing w:before="240" w:after="240" w:line="360" w:lineRule="auto"/>
        <w:rPr>
          <w:rFonts w:asciiTheme="minorHAnsi" w:hAnsiTheme="minorHAnsi" w:cs="SimSun"/>
          <w:color w:val="000000" w:themeColor="text1"/>
        </w:rPr>
      </w:pPr>
      <w:r w:rsidRPr="00902BCA">
        <w:rPr>
          <w:rFonts w:asciiTheme="minorHAnsi" w:hAnsiTheme="minorHAnsi" w:cs="SimSun"/>
          <w:b/>
          <w:color w:val="000000" w:themeColor="text1"/>
        </w:rPr>
        <w:t>iRead:</w:t>
      </w:r>
      <w:r w:rsidRPr="00902BCA">
        <w:rPr>
          <w:rFonts w:asciiTheme="minorHAnsi" w:hAnsiTheme="minorHAnsi" w:cs="SimSun"/>
          <w:color w:val="000000" w:themeColor="text1"/>
        </w:rPr>
        <w:t xml:space="preserve"> </w:t>
      </w:r>
      <w:r w:rsidR="006C597D" w:rsidRPr="00902BCA">
        <w:rPr>
          <w:rFonts w:asciiTheme="minorHAnsi" w:hAnsiTheme="minorHAnsi" w:cs="SimSun"/>
          <w:color w:val="000000" w:themeColor="text1"/>
        </w:rPr>
        <w:t>After</w:t>
      </w:r>
      <w:r w:rsidRPr="00902BCA">
        <w:rPr>
          <w:rFonts w:asciiTheme="minorHAnsi" w:hAnsiTheme="minorHAnsi" w:cs="SimSun"/>
          <w:color w:val="000000" w:themeColor="text1"/>
        </w:rPr>
        <w:t xml:space="preserve"> you’ve created the content, how did you do the work of printing, distribution, promotion and so on?</w:t>
      </w:r>
    </w:p>
    <w:p w14:paraId="7402D907" w14:textId="31E45488" w:rsidR="00DF4F2B" w:rsidRPr="00902BCA" w:rsidRDefault="00BC2FA0" w:rsidP="00E1795A">
      <w:pPr>
        <w:spacing w:before="240" w:after="240" w:line="360" w:lineRule="auto"/>
        <w:rPr>
          <w:rFonts w:asciiTheme="minorHAnsi" w:hAnsiTheme="minorHAnsi" w:cs="SimSun"/>
          <w:color w:val="000000" w:themeColor="text1"/>
          <w:lang w:eastAsia="zh-CN"/>
        </w:rPr>
      </w:pPr>
      <w:r w:rsidRPr="00902BCA">
        <w:rPr>
          <w:rFonts w:asciiTheme="minorHAnsi" w:hAnsiTheme="minorHAnsi" w:cs="SimSun"/>
          <w:b/>
          <w:color w:val="000000" w:themeColor="text1"/>
        </w:rPr>
        <w:t>Jane:</w:t>
      </w:r>
      <w:r w:rsidRPr="00902BCA">
        <w:rPr>
          <w:rFonts w:asciiTheme="minorHAnsi" w:hAnsiTheme="minorHAnsi" w:cs="SimSun"/>
          <w:color w:val="000000" w:themeColor="text1"/>
        </w:rPr>
        <w:t xml:space="preserve"> You put your finger on a very big part of the project. </w:t>
      </w:r>
      <w:r w:rsidR="005A589D" w:rsidRPr="00902BCA">
        <w:rPr>
          <w:rFonts w:asciiTheme="minorHAnsi" w:hAnsiTheme="minorHAnsi" w:cs="SimSun"/>
          <w:color w:val="000000" w:themeColor="text1"/>
        </w:rPr>
        <w:t>The founder of Open Hearts Big Dreams,</w:t>
      </w:r>
      <w:r w:rsidRPr="00902BCA">
        <w:rPr>
          <w:rFonts w:asciiTheme="minorHAnsi" w:hAnsiTheme="minorHAnsi" w:cs="SimSun"/>
          <w:color w:val="000000" w:themeColor="text1"/>
        </w:rPr>
        <w:t xml:space="preserve"> </w:t>
      </w:r>
      <w:r w:rsidR="00DF4F2B" w:rsidRPr="00902BCA">
        <w:rPr>
          <w:rFonts w:asciiTheme="minorHAnsi" w:hAnsiTheme="minorHAnsi" w:cs="SimSun"/>
          <w:color w:val="000000" w:themeColor="text1"/>
        </w:rPr>
        <w:t>El</w:t>
      </w:r>
      <w:r w:rsidR="003B3815" w:rsidRPr="00902BCA">
        <w:rPr>
          <w:rFonts w:asciiTheme="minorHAnsi" w:hAnsiTheme="minorHAnsi" w:cs="SimSun"/>
          <w:color w:val="000000" w:themeColor="text1"/>
        </w:rPr>
        <w:t>lenore</w:t>
      </w:r>
      <w:r w:rsidR="005A589D" w:rsidRPr="00902BCA">
        <w:rPr>
          <w:rFonts w:asciiTheme="minorHAnsi" w:hAnsiTheme="minorHAnsi" w:cs="SimSun"/>
          <w:color w:val="000000" w:themeColor="text1"/>
        </w:rPr>
        <w:t xml:space="preserve"> Angelidis,</w:t>
      </w:r>
      <w:r w:rsidR="00DF4F2B" w:rsidRPr="00902BCA">
        <w:rPr>
          <w:rFonts w:asciiTheme="minorHAnsi" w:hAnsiTheme="minorHAnsi" w:cs="SimSun"/>
          <w:color w:val="000000" w:themeColor="text1"/>
        </w:rPr>
        <w:t xml:space="preserve"> is </w:t>
      </w:r>
      <w:r w:rsidR="00994C53" w:rsidRPr="00902BCA">
        <w:rPr>
          <w:rFonts w:asciiTheme="minorHAnsi" w:hAnsiTheme="minorHAnsi" w:cs="SimSun"/>
          <w:color w:val="000000" w:themeColor="text1"/>
        </w:rPr>
        <w:t xml:space="preserve">in charge of the project </w:t>
      </w:r>
      <w:r w:rsidR="00D72E83" w:rsidRPr="00902BCA">
        <w:rPr>
          <w:rFonts w:asciiTheme="minorHAnsi" w:hAnsiTheme="minorHAnsi" w:cs="SimSun"/>
          <w:color w:val="000000" w:themeColor="text1"/>
        </w:rPr>
        <w:t xml:space="preserve">after the creative team is done. She’s </w:t>
      </w:r>
      <w:r w:rsidR="00DF4F2B" w:rsidRPr="00902BCA">
        <w:rPr>
          <w:rFonts w:asciiTheme="minorHAnsi" w:hAnsiTheme="minorHAnsi" w:cs="SimSun"/>
          <w:color w:val="000000" w:themeColor="text1"/>
        </w:rPr>
        <w:t xml:space="preserve">very </w:t>
      </w:r>
      <w:r w:rsidR="006C597D" w:rsidRPr="00902BCA">
        <w:rPr>
          <w:rFonts w:asciiTheme="minorHAnsi" w:hAnsiTheme="minorHAnsi" w:cs="SimSun"/>
          <w:color w:val="000000" w:themeColor="text1"/>
        </w:rPr>
        <w:t>energetic</w:t>
      </w:r>
      <w:r w:rsidR="00D72E83" w:rsidRPr="00902BCA">
        <w:rPr>
          <w:rFonts w:asciiTheme="minorHAnsi" w:hAnsiTheme="minorHAnsi" w:cs="SimSun"/>
          <w:color w:val="000000" w:themeColor="text1"/>
        </w:rPr>
        <w:t xml:space="preserve"> and determined</w:t>
      </w:r>
      <w:r w:rsidR="00BE524B" w:rsidRPr="00902BCA">
        <w:rPr>
          <w:rFonts w:asciiTheme="minorHAnsi" w:hAnsiTheme="minorHAnsi" w:cs="SimSun"/>
          <w:color w:val="000000" w:themeColor="text1"/>
        </w:rPr>
        <w:t xml:space="preserve"> to figure out how to get the books out and into the hands of readers:</w:t>
      </w:r>
      <w:r w:rsidR="00DF4F2B" w:rsidRPr="00902BCA">
        <w:rPr>
          <w:rFonts w:asciiTheme="minorHAnsi" w:hAnsiTheme="minorHAnsi" w:cs="SimSun"/>
          <w:color w:val="000000" w:themeColor="text1"/>
        </w:rPr>
        <w:t xml:space="preserve"> s</w:t>
      </w:r>
      <w:r w:rsidRPr="00902BCA">
        <w:rPr>
          <w:rFonts w:asciiTheme="minorHAnsi" w:hAnsiTheme="minorHAnsi" w:cs="SimSun"/>
          <w:color w:val="000000" w:themeColor="text1"/>
        </w:rPr>
        <w:t xml:space="preserve">he </w:t>
      </w:r>
      <w:r w:rsidR="009A1255" w:rsidRPr="00902BCA">
        <w:rPr>
          <w:rFonts w:asciiTheme="minorHAnsi" w:hAnsiTheme="minorHAnsi" w:cs="SimSun"/>
          <w:color w:val="000000" w:themeColor="text1"/>
        </w:rPr>
        <w:t xml:space="preserve">explores leads that come her way; she </w:t>
      </w:r>
      <w:r w:rsidR="003B3815" w:rsidRPr="00902BCA">
        <w:rPr>
          <w:rFonts w:asciiTheme="minorHAnsi" w:hAnsiTheme="minorHAnsi" w:cs="SimSun"/>
          <w:color w:val="000000" w:themeColor="text1"/>
        </w:rPr>
        <w:t xml:space="preserve">has opportunities for interviews on radio programs and podcasts; she also </w:t>
      </w:r>
      <w:r w:rsidRPr="00902BCA">
        <w:rPr>
          <w:rFonts w:asciiTheme="minorHAnsi" w:hAnsiTheme="minorHAnsi" w:cs="SimSun"/>
          <w:color w:val="000000" w:themeColor="text1"/>
        </w:rPr>
        <w:t>puts the word out on social media</w:t>
      </w:r>
      <w:r w:rsidR="00DF4F2B" w:rsidRPr="00902BCA">
        <w:rPr>
          <w:rFonts w:asciiTheme="minorHAnsi" w:hAnsiTheme="minorHAnsi" w:cs="SimSun"/>
          <w:color w:val="000000" w:themeColor="text1"/>
        </w:rPr>
        <w:t xml:space="preserve">. People mostly hear about </w:t>
      </w:r>
      <w:r w:rsidR="006A7682" w:rsidRPr="00902BCA">
        <w:rPr>
          <w:rFonts w:asciiTheme="minorHAnsi" w:hAnsiTheme="minorHAnsi" w:cs="SimSun"/>
          <w:color w:val="000000" w:themeColor="text1"/>
        </w:rPr>
        <w:t>our books</w:t>
      </w:r>
      <w:r w:rsidR="00DF4F2B" w:rsidRPr="00902BCA">
        <w:rPr>
          <w:rFonts w:asciiTheme="minorHAnsi" w:hAnsiTheme="minorHAnsi" w:cs="SimSun"/>
          <w:color w:val="000000" w:themeColor="text1"/>
        </w:rPr>
        <w:t xml:space="preserve"> by word of mouth</w:t>
      </w:r>
      <w:r w:rsidR="00D706A1" w:rsidRPr="00902BCA">
        <w:rPr>
          <w:rFonts w:asciiTheme="minorHAnsi" w:hAnsiTheme="minorHAnsi" w:cs="SimSun"/>
          <w:color w:val="000000" w:themeColor="text1"/>
        </w:rPr>
        <w:t xml:space="preserve">—from my speaking, from </w:t>
      </w:r>
      <w:proofErr w:type="spellStart"/>
      <w:r w:rsidR="00D706A1" w:rsidRPr="00902BCA">
        <w:rPr>
          <w:rFonts w:asciiTheme="minorHAnsi" w:hAnsiTheme="minorHAnsi" w:cs="SimSun"/>
          <w:color w:val="000000" w:themeColor="text1"/>
        </w:rPr>
        <w:t>Ellenore’s</w:t>
      </w:r>
      <w:proofErr w:type="spellEnd"/>
      <w:r w:rsidR="00D706A1" w:rsidRPr="00902BCA">
        <w:rPr>
          <w:rFonts w:asciiTheme="minorHAnsi" w:hAnsiTheme="minorHAnsi" w:cs="SimSun"/>
          <w:color w:val="000000" w:themeColor="text1"/>
        </w:rPr>
        <w:t xml:space="preserve"> speaking, from </w:t>
      </w:r>
      <w:r w:rsidR="00283CE3" w:rsidRPr="00902BCA">
        <w:rPr>
          <w:rFonts w:asciiTheme="minorHAnsi" w:hAnsiTheme="minorHAnsi" w:cs="SimSun"/>
          <w:color w:val="000000" w:themeColor="text1"/>
        </w:rPr>
        <w:t>supporters within the Ethiopian diaspora</w:t>
      </w:r>
      <w:r w:rsidR="008B167E" w:rsidRPr="00902BCA">
        <w:rPr>
          <w:rFonts w:asciiTheme="minorHAnsi" w:hAnsiTheme="minorHAnsi" w:cs="SimSun"/>
          <w:color w:val="000000" w:themeColor="text1"/>
        </w:rPr>
        <w:t>, from the world-wide community that cares about Ethiopia or about global literacy</w:t>
      </w:r>
      <w:r w:rsidR="00DF4F2B" w:rsidRPr="00902BCA">
        <w:rPr>
          <w:rFonts w:asciiTheme="minorHAnsi" w:hAnsiTheme="minorHAnsi" w:cs="SimSun"/>
          <w:color w:val="000000" w:themeColor="text1"/>
        </w:rPr>
        <w:t xml:space="preserve">. </w:t>
      </w:r>
      <w:r w:rsidR="00A53533" w:rsidRPr="00902BCA">
        <w:rPr>
          <w:rFonts w:asciiTheme="minorHAnsi" w:hAnsiTheme="minorHAnsi" w:cs="SimSun"/>
          <w:color w:val="000000" w:themeColor="text1"/>
          <w:lang w:eastAsia="zh-CN"/>
        </w:rPr>
        <w:t xml:space="preserve">The books are sold on platforms </w:t>
      </w:r>
      <w:r w:rsidR="001C3872">
        <w:rPr>
          <w:rFonts w:asciiTheme="minorHAnsi" w:hAnsiTheme="minorHAnsi" w:cs="SimSun"/>
          <w:color w:val="000000" w:themeColor="text1"/>
          <w:lang w:eastAsia="zh-CN"/>
        </w:rPr>
        <w:t>such as</w:t>
      </w:r>
      <w:r w:rsidR="001C3872" w:rsidRPr="00902BCA">
        <w:rPr>
          <w:rFonts w:asciiTheme="minorHAnsi" w:hAnsiTheme="minorHAnsi" w:cs="SimSun"/>
          <w:color w:val="000000" w:themeColor="text1"/>
          <w:lang w:eastAsia="zh-CN"/>
        </w:rPr>
        <w:t xml:space="preserve"> </w:t>
      </w:r>
      <w:r w:rsidR="00A53533" w:rsidRPr="00902BCA">
        <w:rPr>
          <w:rFonts w:asciiTheme="minorHAnsi" w:hAnsiTheme="minorHAnsi" w:cs="SimSun"/>
          <w:color w:val="000000" w:themeColor="text1"/>
          <w:lang w:eastAsia="zh-CN"/>
        </w:rPr>
        <w:t xml:space="preserve">Amazon. People from the U.S. and </w:t>
      </w:r>
      <w:r w:rsidR="00A53533" w:rsidRPr="00902BCA">
        <w:rPr>
          <w:rFonts w:asciiTheme="minorHAnsi" w:hAnsiTheme="minorHAnsi" w:cs="SimSun"/>
          <w:color w:val="000000" w:themeColor="text1"/>
          <w:lang w:eastAsia="zh-CN"/>
        </w:rPr>
        <w:lastRenderedPageBreak/>
        <w:t>other countries in the world can buy both the e-edition</w:t>
      </w:r>
      <w:r w:rsidR="001A4AA5" w:rsidRPr="00902BCA">
        <w:rPr>
          <w:rFonts w:asciiTheme="minorHAnsi" w:hAnsiTheme="minorHAnsi" w:cs="SimSun"/>
          <w:color w:val="000000" w:themeColor="text1"/>
          <w:lang w:eastAsia="zh-CN"/>
        </w:rPr>
        <w:t>s</w:t>
      </w:r>
      <w:r w:rsidR="00A53533" w:rsidRPr="00902BCA">
        <w:rPr>
          <w:rFonts w:asciiTheme="minorHAnsi" w:hAnsiTheme="minorHAnsi" w:cs="SimSun"/>
          <w:color w:val="000000" w:themeColor="text1"/>
          <w:lang w:eastAsia="zh-CN"/>
        </w:rPr>
        <w:t xml:space="preserve"> </w:t>
      </w:r>
      <w:r w:rsidR="001A4AA5" w:rsidRPr="00902BCA">
        <w:rPr>
          <w:rFonts w:asciiTheme="minorHAnsi" w:hAnsiTheme="minorHAnsi" w:cs="SimSun"/>
          <w:color w:val="000000" w:themeColor="text1"/>
          <w:lang w:eastAsia="zh-CN"/>
        </w:rPr>
        <w:t>and</w:t>
      </w:r>
      <w:r w:rsidR="00A53533" w:rsidRPr="00902BCA">
        <w:rPr>
          <w:rFonts w:asciiTheme="minorHAnsi" w:hAnsiTheme="minorHAnsi" w:cs="SimSun"/>
          <w:color w:val="000000" w:themeColor="text1"/>
          <w:lang w:eastAsia="zh-CN"/>
        </w:rPr>
        <w:t xml:space="preserve"> </w:t>
      </w:r>
      <w:r w:rsidR="006A7682" w:rsidRPr="00902BCA">
        <w:rPr>
          <w:rFonts w:asciiTheme="minorHAnsi" w:hAnsiTheme="minorHAnsi" w:cs="SimSun"/>
          <w:color w:val="000000" w:themeColor="text1"/>
          <w:lang w:eastAsia="zh-CN"/>
        </w:rPr>
        <w:t xml:space="preserve">paperback copies that are </w:t>
      </w:r>
      <w:r w:rsidR="00A53533" w:rsidRPr="00902BCA">
        <w:rPr>
          <w:rFonts w:asciiTheme="minorHAnsi" w:hAnsiTheme="minorHAnsi" w:cs="SimSun"/>
          <w:color w:val="000000" w:themeColor="text1"/>
          <w:lang w:eastAsia="zh-CN"/>
        </w:rPr>
        <w:t>printed on demand. The</w:t>
      </w:r>
      <w:r w:rsidR="007153A1" w:rsidRPr="00902BCA">
        <w:rPr>
          <w:rFonts w:asciiTheme="minorHAnsi" w:hAnsiTheme="minorHAnsi" w:cs="SimSun"/>
          <w:color w:val="000000" w:themeColor="text1"/>
          <w:lang w:eastAsia="zh-CN"/>
        </w:rPr>
        <w:t>se tend to be</w:t>
      </w:r>
      <w:r w:rsidR="00A53533" w:rsidRPr="00902BCA">
        <w:rPr>
          <w:rFonts w:asciiTheme="minorHAnsi" w:hAnsiTheme="minorHAnsi" w:cs="SimSun"/>
          <w:color w:val="000000" w:themeColor="text1"/>
          <w:lang w:eastAsia="zh-CN"/>
        </w:rPr>
        <w:t xml:space="preserve"> expensive because the books aren’t printed until somebody orders the book. </w:t>
      </w:r>
      <w:r w:rsidR="007C69A1" w:rsidRPr="00902BCA">
        <w:rPr>
          <w:rFonts w:asciiTheme="minorHAnsi" w:hAnsiTheme="minorHAnsi" w:cs="SimSun"/>
          <w:color w:val="000000" w:themeColor="text1"/>
          <w:lang w:eastAsia="zh-CN"/>
        </w:rPr>
        <w:t xml:space="preserve">The ones printed in Ethiopia </w:t>
      </w:r>
      <w:r w:rsidR="005918B1" w:rsidRPr="00902BCA">
        <w:rPr>
          <w:rFonts w:asciiTheme="minorHAnsi" w:hAnsiTheme="minorHAnsi" w:cs="SimSun"/>
          <w:color w:val="000000" w:themeColor="text1"/>
          <w:lang w:eastAsia="zh-CN"/>
        </w:rPr>
        <w:t xml:space="preserve">are </w:t>
      </w:r>
      <w:r w:rsidR="00EC2522" w:rsidRPr="00902BCA">
        <w:rPr>
          <w:rFonts w:asciiTheme="minorHAnsi" w:hAnsiTheme="minorHAnsi" w:cs="SimSun"/>
          <w:color w:val="000000" w:themeColor="text1"/>
          <w:lang w:eastAsia="zh-CN"/>
        </w:rPr>
        <w:t>less expensive</w:t>
      </w:r>
      <w:r w:rsidR="007C69A1" w:rsidRPr="00902BCA">
        <w:rPr>
          <w:rFonts w:asciiTheme="minorHAnsi" w:hAnsiTheme="minorHAnsi" w:cs="SimSun"/>
          <w:color w:val="000000" w:themeColor="text1"/>
          <w:lang w:eastAsia="zh-CN"/>
        </w:rPr>
        <w:t xml:space="preserve"> because the money for printing a large number of copies is raised upfront.</w:t>
      </w:r>
      <w:r w:rsidR="00424699" w:rsidRPr="00902BCA">
        <w:rPr>
          <w:rFonts w:asciiTheme="minorHAnsi" w:hAnsiTheme="minorHAnsi" w:cs="SimSun"/>
          <w:color w:val="000000" w:themeColor="text1"/>
          <w:lang w:eastAsia="zh-CN"/>
        </w:rPr>
        <w:t xml:space="preserve"> </w:t>
      </w:r>
      <w:r w:rsidR="00DF4F2B" w:rsidRPr="00902BCA">
        <w:rPr>
          <w:rFonts w:asciiTheme="minorHAnsi" w:hAnsiTheme="minorHAnsi" w:cs="SimSun"/>
          <w:color w:val="000000" w:themeColor="text1"/>
        </w:rPr>
        <w:t>W</w:t>
      </w:r>
      <w:r w:rsidR="00513FFB" w:rsidRPr="00902BCA">
        <w:rPr>
          <w:rFonts w:asciiTheme="minorHAnsi" w:hAnsiTheme="minorHAnsi" w:cs="SimSun"/>
          <w:color w:val="000000" w:themeColor="text1"/>
        </w:rPr>
        <w:t xml:space="preserve">hen we sell the books here in the </w:t>
      </w:r>
      <w:r w:rsidR="00DF4F2B" w:rsidRPr="00902BCA">
        <w:rPr>
          <w:rFonts w:asciiTheme="minorHAnsi" w:hAnsiTheme="minorHAnsi" w:cs="SimSun"/>
          <w:color w:val="000000" w:themeColor="text1"/>
        </w:rPr>
        <w:t>U</w:t>
      </w:r>
      <w:r w:rsidR="00513FFB" w:rsidRPr="00902BCA">
        <w:rPr>
          <w:rFonts w:asciiTheme="minorHAnsi" w:hAnsiTheme="minorHAnsi" w:cs="SimSun"/>
          <w:color w:val="000000" w:themeColor="text1"/>
        </w:rPr>
        <w:t xml:space="preserve">nited </w:t>
      </w:r>
      <w:r w:rsidR="00DF4F2B" w:rsidRPr="00902BCA">
        <w:rPr>
          <w:rFonts w:asciiTheme="minorHAnsi" w:hAnsiTheme="minorHAnsi" w:cs="SimSun"/>
          <w:color w:val="000000" w:themeColor="text1"/>
        </w:rPr>
        <w:t>S</w:t>
      </w:r>
      <w:r w:rsidR="00513FFB" w:rsidRPr="00902BCA">
        <w:rPr>
          <w:rFonts w:asciiTheme="minorHAnsi" w:hAnsiTheme="minorHAnsi" w:cs="SimSun"/>
          <w:color w:val="000000" w:themeColor="text1"/>
        </w:rPr>
        <w:t xml:space="preserve">tates, </w:t>
      </w:r>
      <w:r w:rsidR="00A53533" w:rsidRPr="00902BCA">
        <w:rPr>
          <w:rFonts w:asciiTheme="minorHAnsi" w:hAnsiTheme="minorHAnsi" w:cs="SimSun"/>
          <w:color w:val="000000" w:themeColor="text1"/>
        </w:rPr>
        <w:t>all the</w:t>
      </w:r>
      <w:r w:rsidR="00513FFB" w:rsidRPr="00902BCA">
        <w:rPr>
          <w:rFonts w:asciiTheme="minorHAnsi" w:hAnsiTheme="minorHAnsi" w:cs="SimSun"/>
          <w:color w:val="000000" w:themeColor="text1"/>
        </w:rPr>
        <w:t xml:space="preserve"> profits from selling t</w:t>
      </w:r>
      <w:r w:rsidR="00DF4F2B" w:rsidRPr="00902BCA">
        <w:rPr>
          <w:rFonts w:asciiTheme="minorHAnsi" w:hAnsiTheme="minorHAnsi" w:cs="SimSun"/>
          <w:color w:val="000000" w:themeColor="text1"/>
        </w:rPr>
        <w:t xml:space="preserve">he books go right back into </w:t>
      </w:r>
      <w:r w:rsidR="00513FFB" w:rsidRPr="00902BCA">
        <w:rPr>
          <w:rFonts w:asciiTheme="minorHAnsi" w:hAnsiTheme="minorHAnsi" w:cs="SimSun"/>
          <w:color w:val="000000" w:themeColor="text1"/>
        </w:rPr>
        <w:t xml:space="preserve">the project because it's a nonprofit. </w:t>
      </w:r>
    </w:p>
    <w:p w14:paraId="29A15068" w14:textId="1F8BAB2B" w:rsidR="001E055B" w:rsidRPr="00902BCA" w:rsidRDefault="00DF4F2B" w:rsidP="00E1795A">
      <w:pPr>
        <w:spacing w:before="240" w:after="240" w:line="360" w:lineRule="auto"/>
        <w:rPr>
          <w:rFonts w:asciiTheme="minorHAnsi" w:hAnsiTheme="minorHAnsi" w:cs="SimSun"/>
          <w:color w:val="000000" w:themeColor="text1"/>
        </w:rPr>
      </w:pPr>
      <w:r w:rsidRPr="00902BCA">
        <w:rPr>
          <w:rFonts w:asciiTheme="minorHAnsi" w:hAnsiTheme="minorHAnsi" w:cs="SimSun"/>
          <w:color w:val="000000" w:themeColor="text1"/>
        </w:rPr>
        <w:t>Open H</w:t>
      </w:r>
      <w:r w:rsidR="00513FFB" w:rsidRPr="00902BCA">
        <w:rPr>
          <w:rFonts w:asciiTheme="minorHAnsi" w:hAnsiTheme="minorHAnsi" w:cs="SimSun"/>
          <w:color w:val="000000" w:themeColor="text1"/>
        </w:rPr>
        <w:t>earts</w:t>
      </w:r>
      <w:r w:rsidRPr="00902BCA">
        <w:rPr>
          <w:rFonts w:asciiTheme="minorHAnsi" w:hAnsiTheme="minorHAnsi" w:cs="SimSun"/>
          <w:color w:val="000000" w:themeColor="text1"/>
        </w:rPr>
        <w:t xml:space="preserve"> Big D</w:t>
      </w:r>
      <w:r w:rsidR="00513FFB" w:rsidRPr="00902BCA">
        <w:rPr>
          <w:rFonts w:asciiTheme="minorHAnsi" w:hAnsiTheme="minorHAnsi" w:cs="SimSun"/>
          <w:color w:val="000000" w:themeColor="text1"/>
        </w:rPr>
        <w:t xml:space="preserve">reams is </w:t>
      </w:r>
      <w:r w:rsidRPr="00902BCA">
        <w:rPr>
          <w:rFonts w:asciiTheme="minorHAnsi" w:hAnsiTheme="minorHAnsi" w:cs="SimSun"/>
          <w:color w:val="000000" w:themeColor="text1"/>
        </w:rPr>
        <w:t xml:space="preserve">also </w:t>
      </w:r>
      <w:r w:rsidR="00513FFB" w:rsidRPr="00902BCA">
        <w:rPr>
          <w:rFonts w:asciiTheme="minorHAnsi" w:hAnsiTheme="minorHAnsi" w:cs="SimSun"/>
          <w:color w:val="000000" w:themeColor="text1"/>
        </w:rPr>
        <w:t>getting orders from educational projects, most</w:t>
      </w:r>
      <w:r w:rsidRPr="00902BCA">
        <w:rPr>
          <w:rFonts w:asciiTheme="minorHAnsi" w:hAnsiTheme="minorHAnsi" w:cs="SimSun"/>
          <w:color w:val="000000" w:themeColor="text1"/>
        </w:rPr>
        <w:t>ly NGO</w:t>
      </w:r>
      <w:r w:rsidR="00513FFB" w:rsidRPr="00902BCA">
        <w:rPr>
          <w:rFonts w:asciiTheme="minorHAnsi" w:hAnsiTheme="minorHAnsi" w:cs="SimSun"/>
          <w:color w:val="000000" w:themeColor="text1"/>
        </w:rPr>
        <w:t xml:space="preserve">s in </w:t>
      </w:r>
      <w:r w:rsidRPr="00902BCA">
        <w:rPr>
          <w:rFonts w:asciiTheme="minorHAnsi" w:hAnsiTheme="minorHAnsi" w:cs="SimSun"/>
          <w:color w:val="000000" w:themeColor="text1"/>
        </w:rPr>
        <w:t>E</w:t>
      </w:r>
      <w:r w:rsidR="00513FFB" w:rsidRPr="00902BCA">
        <w:rPr>
          <w:rFonts w:asciiTheme="minorHAnsi" w:hAnsiTheme="minorHAnsi" w:cs="SimSun"/>
          <w:color w:val="000000" w:themeColor="text1"/>
        </w:rPr>
        <w:t>thio</w:t>
      </w:r>
      <w:r w:rsidR="006C597D" w:rsidRPr="00902BCA">
        <w:rPr>
          <w:rFonts w:asciiTheme="minorHAnsi" w:hAnsiTheme="minorHAnsi" w:cs="SimSun"/>
          <w:color w:val="000000" w:themeColor="text1"/>
        </w:rPr>
        <w:t>pia that want to buy the</w:t>
      </w:r>
      <w:r w:rsidRPr="00902BCA">
        <w:rPr>
          <w:rFonts w:asciiTheme="minorHAnsi" w:hAnsiTheme="minorHAnsi" w:cs="SimSun"/>
          <w:color w:val="000000" w:themeColor="text1"/>
        </w:rPr>
        <w:t xml:space="preserve"> books</w:t>
      </w:r>
      <w:r w:rsidR="001F324A" w:rsidRPr="00902BCA">
        <w:rPr>
          <w:rFonts w:asciiTheme="minorHAnsi" w:hAnsiTheme="minorHAnsi" w:cs="SimSun"/>
          <w:color w:val="000000" w:themeColor="text1"/>
        </w:rPr>
        <w:t xml:space="preserve"> a</w:t>
      </w:r>
      <w:r w:rsidRPr="00902BCA">
        <w:rPr>
          <w:rFonts w:asciiTheme="minorHAnsi" w:hAnsiTheme="minorHAnsi" w:cs="SimSun"/>
          <w:color w:val="000000" w:themeColor="text1"/>
        </w:rPr>
        <w:t xml:space="preserve">nd that will pay for the printing. </w:t>
      </w:r>
      <w:r w:rsidR="00C23A53" w:rsidRPr="00902BCA">
        <w:rPr>
          <w:rFonts w:asciiTheme="minorHAnsi" w:hAnsiTheme="minorHAnsi" w:cs="SimSun"/>
          <w:color w:val="000000" w:themeColor="text1"/>
        </w:rPr>
        <w:t xml:space="preserve">We have a teammate </w:t>
      </w:r>
      <w:r w:rsidRPr="00902BCA">
        <w:rPr>
          <w:rFonts w:asciiTheme="minorHAnsi" w:hAnsiTheme="minorHAnsi" w:cs="SimSun"/>
          <w:color w:val="000000" w:themeColor="text1"/>
        </w:rPr>
        <w:t>in Addis Ababa</w:t>
      </w:r>
      <w:r w:rsidR="00C23A53" w:rsidRPr="00902BCA">
        <w:rPr>
          <w:rFonts w:asciiTheme="minorHAnsi" w:hAnsiTheme="minorHAnsi" w:cs="SimSun"/>
          <w:color w:val="000000" w:themeColor="text1"/>
        </w:rPr>
        <w:t>—an author, educator and entrepreneur</w:t>
      </w:r>
      <w:r w:rsidR="001C3872" w:rsidRPr="00902BCA">
        <w:rPr>
          <w:rFonts w:asciiTheme="minorHAnsi" w:hAnsiTheme="minorHAnsi" w:cs="SimSun"/>
          <w:color w:val="000000" w:themeColor="text1"/>
        </w:rPr>
        <w:t>—</w:t>
      </w:r>
      <w:r w:rsidR="00C23A53" w:rsidRPr="00902BCA">
        <w:rPr>
          <w:rFonts w:asciiTheme="minorHAnsi" w:hAnsiTheme="minorHAnsi" w:cs="SimSun"/>
          <w:color w:val="000000" w:themeColor="text1"/>
        </w:rPr>
        <w:t>who</w:t>
      </w:r>
      <w:r w:rsidRPr="00902BCA">
        <w:rPr>
          <w:rFonts w:asciiTheme="minorHAnsi" w:hAnsiTheme="minorHAnsi" w:cs="SimSun"/>
          <w:color w:val="000000" w:themeColor="text1"/>
        </w:rPr>
        <w:t xml:space="preserve"> </w:t>
      </w:r>
      <w:proofErr w:type="gramStart"/>
      <w:r w:rsidRPr="00902BCA">
        <w:rPr>
          <w:rFonts w:asciiTheme="minorHAnsi" w:hAnsiTheme="minorHAnsi" w:cs="SimSun"/>
          <w:color w:val="000000" w:themeColor="text1"/>
        </w:rPr>
        <w:t>work</w:t>
      </w:r>
      <w:r w:rsidR="00C23A53" w:rsidRPr="00902BCA">
        <w:rPr>
          <w:rFonts w:asciiTheme="minorHAnsi" w:hAnsiTheme="minorHAnsi" w:cs="SimSun"/>
          <w:color w:val="000000" w:themeColor="text1"/>
        </w:rPr>
        <w:t>s</w:t>
      </w:r>
      <w:proofErr w:type="gramEnd"/>
      <w:r w:rsidR="00C23A53" w:rsidRPr="00902BCA">
        <w:rPr>
          <w:rFonts w:asciiTheme="minorHAnsi" w:hAnsiTheme="minorHAnsi" w:cs="SimSun"/>
          <w:color w:val="000000" w:themeColor="text1"/>
        </w:rPr>
        <w:t xml:space="preserve"> with Open Hearts Big Dreams to oversee </w:t>
      </w:r>
      <w:r w:rsidRPr="00902BCA">
        <w:rPr>
          <w:rFonts w:asciiTheme="minorHAnsi" w:hAnsiTheme="minorHAnsi" w:cs="SimSun"/>
          <w:color w:val="000000" w:themeColor="text1"/>
        </w:rPr>
        <w:t xml:space="preserve">the printing </w:t>
      </w:r>
      <w:r w:rsidR="00C23A53" w:rsidRPr="00902BCA">
        <w:rPr>
          <w:rFonts w:asciiTheme="minorHAnsi" w:hAnsiTheme="minorHAnsi" w:cs="SimSun"/>
          <w:color w:val="000000" w:themeColor="text1"/>
        </w:rPr>
        <w:t>and stores and delivers copies of the printed copies.</w:t>
      </w:r>
    </w:p>
    <w:p w14:paraId="5E4C6A4C" w14:textId="4627B33A" w:rsidR="00042969" w:rsidRPr="00902BCA" w:rsidRDefault="00DF4F2B" w:rsidP="00E1795A">
      <w:pPr>
        <w:spacing w:before="240" w:after="240" w:line="360" w:lineRule="auto"/>
        <w:rPr>
          <w:rFonts w:asciiTheme="minorHAnsi" w:hAnsiTheme="minorHAnsi" w:cs="SimSun"/>
          <w:color w:val="000000" w:themeColor="text1"/>
        </w:rPr>
      </w:pPr>
      <w:r w:rsidRPr="00902BCA">
        <w:rPr>
          <w:rFonts w:asciiTheme="minorHAnsi" w:hAnsiTheme="minorHAnsi" w:cs="SimSun"/>
          <w:color w:val="000000" w:themeColor="text1"/>
        </w:rPr>
        <w:t xml:space="preserve">So </w:t>
      </w:r>
      <w:r w:rsidR="00F921FD" w:rsidRPr="00902BCA">
        <w:rPr>
          <w:rFonts w:asciiTheme="minorHAnsi" w:hAnsiTheme="minorHAnsi" w:cs="SimSun"/>
          <w:color w:val="000000" w:themeColor="text1"/>
        </w:rPr>
        <w:t>far</w:t>
      </w:r>
      <w:r w:rsidR="001C3872">
        <w:rPr>
          <w:rFonts w:asciiTheme="minorHAnsi" w:hAnsiTheme="minorHAnsi" w:cs="SimSun"/>
          <w:color w:val="000000" w:themeColor="text1"/>
        </w:rPr>
        <w:t>,</w:t>
      </w:r>
      <w:r w:rsidR="00F921FD" w:rsidRPr="00902BCA">
        <w:rPr>
          <w:rFonts w:asciiTheme="minorHAnsi" w:hAnsiTheme="minorHAnsi" w:cs="SimSun"/>
          <w:color w:val="000000" w:themeColor="text1"/>
        </w:rPr>
        <w:t xml:space="preserve"> </w:t>
      </w:r>
      <w:r w:rsidRPr="00902BCA">
        <w:rPr>
          <w:rFonts w:asciiTheme="minorHAnsi" w:hAnsiTheme="minorHAnsi" w:cs="SimSun"/>
          <w:color w:val="000000" w:themeColor="text1"/>
        </w:rPr>
        <w:t>we</w:t>
      </w:r>
      <w:r w:rsidR="00513FFB" w:rsidRPr="00902BCA">
        <w:rPr>
          <w:rFonts w:asciiTheme="minorHAnsi" w:hAnsiTheme="minorHAnsi" w:cs="SimSun"/>
          <w:color w:val="000000" w:themeColor="text1"/>
        </w:rPr>
        <w:t xml:space="preserve"> have more than 100 titles published</w:t>
      </w:r>
      <w:r w:rsidRPr="00902BCA">
        <w:rPr>
          <w:rFonts w:asciiTheme="minorHAnsi" w:hAnsiTheme="minorHAnsi" w:cs="SimSun"/>
          <w:color w:val="000000" w:themeColor="text1"/>
        </w:rPr>
        <w:t xml:space="preserve"> a</w:t>
      </w:r>
      <w:r w:rsidR="00513FFB" w:rsidRPr="00902BCA">
        <w:rPr>
          <w:rFonts w:asciiTheme="minorHAnsi" w:hAnsiTheme="minorHAnsi" w:cs="SimSun"/>
          <w:color w:val="000000" w:themeColor="text1"/>
        </w:rPr>
        <w:t xml:space="preserve">nd we've printed about 250,000 books </w:t>
      </w:r>
      <w:r w:rsidRPr="00902BCA">
        <w:rPr>
          <w:rFonts w:asciiTheme="minorHAnsi" w:hAnsiTheme="minorHAnsi" w:cs="SimSun"/>
          <w:color w:val="000000" w:themeColor="text1"/>
        </w:rPr>
        <w:t>in E</w:t>
      </w:r>
      <w:r w:rsidR="00513FFB" w:rsidRPr="00902BCA">
        <w:rPr>
          <w:rFonts w:asciiTheme="minorHAnsi" w:hAnsiTheme="minorHAnsi" w:cs="SimSun"/>
          <w:color w:val="000000" w:themeColor="text1"/>
        </w:rPr>
        <w:t>thiopia, but our g</w:t>
      </w:r>
      <w:r w:rsidRPr="00902BCA">
        <w:rPr>
          <w:rFonts w:asciiTheme="minorHAnsi" w:hAnsiTheme="minorHAnsi" w:cs="SimSun"/>
          <w:color w:val="000000" w:themeColor="text1"/>
        </w:rPr>
        <w:t>oal is to print at least a million books</w:t>
      </w:r>
      <w:r w:rsidR="004A753F" w:rsidRPr="00902BCA">
        <w:rPr>
          <w:rFonts w:asciiTheme="minorHAnsi" w:hAnsiTheme="minorHAnsi" w:cs="SimSun"/>
          <w:color w:val="000000" w:themeColor="text1"/>
        </w:rPr>
        <w:t xml:space="preserve"> in the future. </w:t>
      </w:r>
      <w:r w:rsidR="00DA4E18" w:rsidRPr="00902BCA">
        <w:rPr>
          <w:rFonts w:asciiTheme="minorHAnsi" w:hAnsiTheme="minorHAnsi" w:cs="SimSun"/>
          <w:color w:val="000000" w:themeColor="text1"/>
        </w:rPr>
        <w:t xml:space="preserve">We know providing children with appealing reading material in their own languages can make a huge difference. </w:t>
      </w:r>
      <w:r w:rsidR="0084701E" w:rsidRPr="00902BCA">
        <w:rPr>
          <w:rFonts w:asciiTheme="minorHAnsi" w:hAnsiTheme="minorHAnsi" w:cs="SimSun"/>
          <w:color w:val="000000" w:themeColor="text1"/>
          <w:lang w:eastAsia="zh-CN"/>
        </w:rPr>
        <w:t xml:space="preserve">However, </w:t>
      </w:r>
      <w:r w:rsidR="00513FFB" w:rsidRPr="00902BCA">
        <w:rPr>
          <w:rFonts w:asciiTheme="minorHAnsi" w:hAnsiTheme="minorHAnsi" w:cs="SimSun"/>
          <w:color w:val="000000" w:themeColor="text1"/>
        </w:rPr>
        <w:t>I don'</w:t>
      </w:r>
      <w:r w:rsidR="00A03E64" w:rsidRPr="00902BCA">
        <w:rPr>
          <w:rFonts w:asciiTheme="minorHAnsi" w:hAnsiTheme="minorHAnsi" w:cs="SimSun"/>
          <w:color w:val="000000" w:themeColor="text1"/>
        </w:rPr>
        <w:t xml:space="preserve">t think having a nonprofit </w:t>
      </w:r>
      <w:r w:rsidR="00F009B7" w:rsidRPr="00902BCA">
        <w:rPr>
          <w:rFonts w:asciiTheme="minorHAnsi" w:hAnsiTheme="minorHAnsi" w:cs="SimSun"/>
          <w:color w:val="000000" w:themeColor="text1"/>
        </w:rPr>
        <w:t>doing</w:t>
      </w:r>
      <w:r w:rsidR="00513FFB" w:rsidRPr="00902BCA">
        <w:rPr>
          <w:rFonts w:asciiTheme="minorHAnsi" w:hAnsiTheme="minorHAnsi" w:cs="SimSun"/>
          <w:color w:val="000000" w:themeColor="text1"/>
        </w:rPr>
        <w:t xml:space="preserve"> all the publishing work is the answer. Ultimately, what </w:t>
      </w:r>
      <w:r w:rsidR="00A03E64" w:rsidRPr="00902BCA">
        <w:rPr>
          <w:rFonts w:asciiTheme="minorHAnsi" w:hAnsiTheme="minorHAnsi" w:cs="SimSun"/>
          <w:color w:val="000000" w:themeColor="text1"/>
        </w:rPr>
        <w:t>I’m trying to do with</w:t>
      </w:r>
      <w:r w:rsidR="00513FFB" w:rsidRPr="00902BCA">
        <w:rPr>
          <w:rFonts w:asciiTheme="minorHAnsi" w:hAnsiTheme="minorHAnsi" w:cs="SimSun"/>
          <w:color w:val="000000" w:themeColor="text1"/>
        </w:rPr>
        <w:t xml:space="preserve"> this work is to fill in the gap for now and to</w:t>
      </w:r>
      <w:r w:rsidR="00A03E64" w:rsidRPr="00902BCA">
        <w:rPr>
          <w:rFonts w:asciiTheme="minorHAnsi" w:hAnsiTheme="minorHAnsi" w:cs="SimSun"/>
          <w:color w:val="000000" w:themeColor="text1"/>
        </w:rPr>
        <w:t xml:space="preserve"> provide good models. And then I</w:t>
      </w:r>
      <w:r w:rsidR="00513FFB" w:rsidRPr="00902BCA">
        <w:rPr>
          <w:rFonts w:asciiTheme="minorHAnsi" w:hAnsiTheme="minorHAnsi" w:cs="SimSun"/>
          <w:color w:val="000000" w:themeColor="text1"/>
        </w:rPr>
        <w:t xml:space="preserve">'m hoping that there will </w:t>
      </w:r>
      <w:r w:rsidR="00F009B7" w:rsidRPr="00902BCA">
        <w:rPr>
          <w:rFonts w:asciiTheme="minorHAnsi" w:hAnsiTheme="minorHAnsi" w:cs="SimSun"/>
          <w:color w:val="000000" w:themeColor="text1"/>
        </w:rPr>
        <w:t xml:space="preserve">eventually </w:t>
      </w:r>
      <w:r w:rsidR="00513FFB" w:rsidRPr="00902BCA">
        <w:rPr>
          <w:rFonts w:asciiTheme="minorHAnsi" w:hAnsiTheme="minorHAnsi" w:cs="SimSun"/>
          <w:color w:val="000000" w:themeColor="text1"/>
        </w:rPr>
        <w:t>be a publishing industry. I think this is a</w:t>
      </w:r>
      <w:r w:rsidR="00A03E64" w:rsidRPr="00902BCA">
        <w:rPr>
          <w:rFonts w:asciiTheme="minorHAnsi" w:hAnsiTheme="minorHAnsi" w:cs="SimSun"/>
          <w:color w:val="000000" w:themeColor="text1"/>
        </w:rPr>
        <w:t xml:space="preserve"> problem all around the world b</w:t>
      </w:r>
      <w:r w:rsidR="00C15990" w:rsidRPr="00902BCA">
        <w:rPr>
          <w:rFonts w:asciiTheme="minorHAnsi" w:hAnsiTheme="minorHAnsi" w:cs="SimSun"/>
          <w:color w:val="000000" w:themeColor="text1"/>
        </w:rPr>
        <w:t>ecause i</w:t>
      </w:r>
      <w:r w:rsidR="00513FFB" w:rsidRPr="00902BCA">
        <w:rPr>
          <w:rFonts w:asciiTheme="minorHAnsi" w:hAnsiTheme="minorHAnsi" w:cs="SimSun"/>
          <w:color w:val="000000" w:themeColor="text1"/>
        </w:rPr>
        <w:t>t takes capital to develop a publishing company. It ta</w:t>
      </w:r>
      <w:r w:rsidR="00C246EA" w:rsidRPr="00902BCA">
        <w:rPr>
          <w:rFonts w:asciiTheme="minorHAnsi" w:hAnsiTheme="minorHAnsi" w:cs="SimSun"/>
          <w:color w:val="000000" w:themeColor="text1"/>
        </w:rPr>
        <w:t>kes</w:t>
      </w:r>
      <w:r w:rsidR="00513FFB" w:rsidRPr="00902BCA">
        <w:rPr>
          <w:rFonts w:asciiTheme="minorHAnsi" w:hAnsiTheme="minorHAnsi" w:cs="SimSun"/>
          <w:color w:val="000000" w:themeColor="text1"/>
        </w:rPr>
        <w:t xml:space="preserve"> enough individual families and schools and libraries that buy copies of the book to make all that printing work.</w:t>
      </w:r>
      <w:r w:rsidR="00C246EA" w:rsidRPr="00902BCA">
        <w:rPr>
          <w:rFonts w:asciiTheme="minorHAnsi" w:hAnsiTheme="minorHAnsi" w:cs="SimSun"/>
          <w:color w:val="000000" w:themeColor="text1"/>
        </w:rPr>
        <w:t xml:space="preserve"> </w:t>
      </w:r>
    </w:p>
    <w:p w14:paraId="1408191A" w14:textId="3496D507" w:rsidR="001E055B" w:rsidRPr="00902BCA" w:rsidRDefault="00C246EA" w:rsidP="00E1795A">
      <w:pPr>
        <w:spacing w:before="240" w:after="240" w:line="360" w:lineRule="auto"/>
        <w:rPr>
          <w:rFonts w:asciiTheme="minorHAnsi" w:hAnsiTheme="minorHAnsi" w:cs="SimSun"/>
          <w:color w:val="000000" w:themeColor="text1"/>
        </w:rPr>
      </w:pPr>
      <w:r w:rsidRPr="00902BCA">
        <w:rPr>
          <w:rFonts w:asciiTheme="minorHAnsi" w:hAnsiTheme="minorHAnsi" w:cs="SimSun"/>
          <w:color w:val="000000" w:themeColor="text1"/>
        </w:rPr>
        <w:t>I</w:t>
      </w:r>
      <w:r w:rsidR="00513FFB" w:rsidRPr="00902BCA">
        <w:rPr>
          <w:rFonts w:asciiTheme="minorHAnsi" w:hAnsiTheme="minorHAnsi" w:cs="SimSun"/>
          <w:color w:val="000000" w:themeColor="text1"/>
        </w:rPr>
        <w:t>'m hoping if we can show that it really works, and if we can show that the demand is there, and if we can help build the dem</w:t>
      </w:r>
      <w:r w:rsidRPr="00902BCA">
        <w:rPr>
          <w:rFonts w:asciiTheme="minorHAnsi" w:hAnsiTheme="minorHAnsi" w:cs="SimSun"/>
          <w:color w:val="000000" w:themeColor="text1"/>
        </w:rPr>
        <w:t xml:space="preserve">and for books, </w:t>
      </w:r>
      <w:r w:rsidR="00513FFB" w:rsidRPr="00902BCA">
        <w:rPr>
          <w:rFonts w:asciiTheme="minorHAnsi" w:hAnsiTheme="minorHAnsi" w:cs="SimSun"/>
          <w:color w:val="000000" w:themeColor="text1"/>
        </w:rPr>
        <w:t>then in the future, publishers will see that this can be a good business proposition</w:t>
      </w:r>
      <w:r w:rsidRPr="00902BCA">
        <w:rPr>
          <w:rFonts w:asciiTheme="minorHAnsi" w:hAnsiTheme="minorHAnsi" w:cs="SimSun"/>
          <w:color w:val="000000" w:themeColor="text1"/>
        </w:rPr>
        <w:t>. U</w:t>
      </w:r>
      <w:r w:rsidR="00513FFB" w:rsidRPr="00902BCA">
        <w:rPr>
          <w:rFonts w:asciiTheme="minorHAnsi" w:hAnsiTheme="minorHAnsi" w:cs="SimSun"/>
          <w:color w:val="000000" w:themeColor="text1"/>
        </w:rPr>
        <w:t xml:space="preserve">ltimately children need so many books and </w:t>
      </w:r>
      <w:r w:rsidRPr="00902BCA">
        <w:rPr>
          <w:rFonts w:asciiTheme="minorHAnsi" w:hAnsiTheme="minorHAnsi" w:cs="SimSun"/>
          <w:color w:val="000000" w:themeColor="text1"/>
        </w:rPr>
        <w:t>at</w:t>
      </w:r>
      <w:r w:rsidR="00070C3F" w:rsidRPr="00902BCA">
        <w:rPr>
          <w:rFonts w:asciiTheme="minorHAnsi" w:hAnsiTheme="minorHAnsi" w:cs="SimSun"/>
          <w:color w:val="000000" w:themeColor="text1"/>
        </w:rPr>
        <w:t xml:space="preserve"> many</w:t>
      </w:r>
      <w:r w:rsidRPr="00902BCA">
        <w:rPr>
          <w:rFonts w:asciiTheme="minorHAnsi" w:hAnsiTheme="minorHAnsi" w:cs="SimSun"/>
          <w:color w:val="000000" w:themeColor="text1"/>
        </w:rPr>
        <w:t xml:space="preserve"> different levels. W</w:t>
      </w:r>
      <w:r w:rsidR="00513FFB" w:rsidRPr="00902BCA">
        <w:rPr>
          <w:rFonts w:asciiTheme="minorHAnsi" w:hAnsiTheme="minorHAnsi" w:cs="SimSun"/>
          <w:color w:val="000000" w:themeColor="text1"/>
        </w:rPr>
        <w:t>e</w:t>
      </w:r>
      <w:r w:rsidR="007727A8" w:rsidRPr="00902BCA">
        <w:rPr>
          <w:rFonts w:asciiTheme="minorHAnsi" w:hAnsiTheme="minorHAnsi" w:cs="SimSun"/>
          <w:color w:val="000000" w:themeColor="text1"/>
        </w:rPr>
        <w:t xml:space="preserve"> are</w:t>
      </w:r>
      <w:r w:rsidR="00513FFB" w:rsidRPr="00902BCA">
        <w:rPr>
          <w:rFonts w:asciiTheme="minorHAnsi" w:hAnsiTheme="minorHAnsi" w:cs="SimSun"/>
          <w:color w:val="000000" w:themeColor="text1"/>
        </w:rPr>
        <w:t xml:space="preserve"> just doing pretty simple books to help children get </w:t>
      </w:r>
      <w:r w:rsidRPr="00902BCA">
        <w:rPr>
          <w:rFonts w:asciiTheme="minorHAnsi" w:hAnsiTheme="minorHAnsi" w:cs="SimSun"/>
          <w:color w:val="000000" w:themeColor="text1"/>
        </w:rPr>
        <w:t>skillful</w:t>
      </w:r>
      <w:r w:rsidR="00513FFB" w:rsidRPr="00902BCA">
        <w:rPr>
          <w:rFonts w:asciiTheme="minorHAnsi" w:hAnsiTheme="minorHAnsi" w:cs="SimSun"/>
          <w:color w:val="000000" w:themeColor="text1"/>
        </w:rPr>
        <w:t xml:space="preserve"> at reading, but then they</w:t>
      </w:r>
      <w:r w:rsidR="00284BF7" w:rsidRPr="00902BCA">
        <w:rPr>
          <w:rFonts w:asciiTheme="minorHAnsi" w:hAnsiTheme="minorHAnsi" w:cs="SimSun"/>
          <w:color w:val="000000" w:themeColor="text1"/>
        </w:rPr>
        <w:t xml:space="preserve"> a</w:t>
      </w:r>
      <w:r w:rsidR="00513FFB" w:rsidRPr="00902BCA">
        <w:rPr>
          <w:rFonts w:asciiTheme="minorHAnsi" w:hAnsiTheme="minorHAnsi" w:cs="SimSun"/>
          <w:color w:val="000000" w:themeColor="text1"/>
        </w:rPr>
        <w:t>re going to need more books to read</w:t>
      </w:r>
      <w:r w:rsidRPr="00902BCA">
        <w:rPr>
          <w:rFonts w:asciiTheme="minorHAnsi" w:hAnsiTheme="minorHAnsi" w:cs="SimSun"/>
          <w:color w:val="000000" w:themeColor="text1"/>
        </w:rPr>
        <w:t>.</w:t>
      </w:r>
    </w:p>
    <w:p w14:paraId="17738270" w14:textId="16DFB987" w:rsidR="001E055B" w:rsidRPr="00902BCA" w:rsidRDefault="005F77B4" w:rsidP="00E1795A">
      <w:pPr>
        <w:spacing w:before="240" w:after="240" w:line="360" w:lineRule="auto"/>
        <w:rPr>
          <w:rFonts w:asciiTheme="minorHAnsi" w:hAnsiTheme="minorHAnsi" w:cs="SimSun"/>
          <w:color w:val="000000" w:themeColor="text1"/>
        </w:rPr>
      </w:pPr>
      <w:r w:rsidRPr="00902BCA">
        <w:rPr>
          <w:rFonts w:asciiTheme="minorHAnsi" w:hAnsiTheme="minorHAnsi" w:cs="SimSun"/>
          <w:b/>
          <w:color w:val="000000" w:themeColor="text1"/>
        </w:rPr>
        <w:t>iRead:</w:t>
      </w:r>
      <w:r w:rsidRPr="00902BCA">
        <w:rPr>
          <w:rFonts w:asciiTheme="minorHAnsi" w:hAnsiTheme="minorHAnsi" w:cs="SimSun"/>
          <w:color w:val="000000" w:themeColor="text1"/>
        </w:rPr>
        <w:t xml:space="preserve"> </w:t>
      </w:r>
      <w:r w:rsidR="00531B3F" w:rsidRPr="00902BCA">
        <w:rPr>
          <w:rFonts w:asciiTheme="minorHAnsi" w:hAnsiTheme="minorHAnsi" w:cs="SimSun"/>
          <w:color w:val="000000" w:themeColor="text1"/>
        </w:rPr>
        <w:t xml:space="preserve">It was all NGOs that bought the Ready Set Go Books? </w:t>
      </w:r>
    </w:p>
    <w:p w14:paraId="455FCF6A" w14:textId="467C0338" w:rsidR="001E055B" w:rsidRPr="00902BCA" w:rsidRDefault="005F77B4" w:rsidP="00E1795A">
      <w:pPr>
        <w:spacing w:before="240" w:after="240" w:line="360" w:lineRule="auto"/>
        <w:rPr>
          <w:rFonts w:asciiTheme="minorHAnsi" w:hAnsiTheme="minorHAnsi" w:cs="SimSun"/>
          <w:color w:val="000000" w:themeColor="text1"/>
        </w:rPr>
      </w:pPr>
      <w:r w:rsidRPr="00902BCA">
        <w:rPr>
          <w:rFonts w:asciiTheme="minorHAnsi" w:hAnsiTheme="minorHAnsi" w:cs="SimSun"/>
          <w:b/>
          <w:color w:val="000000" w:themeColor="text1"/>
        </w:rPr>
        <w:lastRenderedPageBreak/>
        <w:t>Jane:</w:t>
      </w:r>
      <w:r w:rsidRPr="00902BCA">
        <w:rPr>
          <w:rFonts w:asciiTheme="minorHAnsi" w:hAnsiTheme="minorHAnsi" w:cs="SimSun"/>
          <w:color w:val="000000" w:themeColor="text1"/>
        </w:rPr>
        <w:t xml:space="preserve"> Mostly NGO</w:t>
      </w:r>
      <w:r w:rsidR="00BB41D5" w:rsidRPr="00902BCA">
        <w:rPr>
          <w:rFonts w:asciiTheme="minorHAnsi" w:hAnsiTheme="minorHAnsi" w:cs="SimSun"/>
          <w:color w:val="000000" w:themeColor="text1"/>
        </w:rPr>
        <w:t>s</w:t>
      </w:r>
      <w:r w:rsidRPr="00902BCA">
        <w:rPr>
          <w:rFonts w:asciiTheme="minorHAnsi" w:hAnsiTheme="minorHAnsi" w:cs="SimSun"/>
          <w:color w:val="000000" w:themeColor="text1"/>
        </w:rPr>
        <w:t xml:space="preserve">, including Ethiopia Reads who </w:t>
      </w:r>
      <w:r w:rsidR="00513FFB" w:rsidRPr="00902BCA">
        <w:rPr>
          <w:rFonts w:asciiTheme="minorHAnsi" w:hAnsiTheme="minorHAnsi" w:cs="SimSun"/>
          <w:color w:val="000000" w:themeColor="text1"/>
        </w:rPr>
        <w:t xml:space="preserve">has been </w:t>
      </w:r>
      <w:r w:rsidR="001D7EE6">
        <w:rPr>
          <w:rFonts w:asciiTheme="minorHAnsi" w:hAnsiTheme="minorHAnsi" w:cs="SimSun"/>
          <w:color w:val="000000" w:themeColor="text1"/>
        </w:rPr>
        <w:t>‘</w:t>
      </w:r>
      <w:r w:rsidR="00513FFB" w:rsidRPr="00902BCA">
        <w:rPr>
          <w:rFonts w:asciiTheme="minorHAnsi" w:hAnsiTheme="minorHAnsi" w:cs="SimSun"/>
          <w:color w:val="000000" w:themeColor="text1"/>
        </w:rPr>
        <w:t>planting</w:t>
      </w:r>
      <w:r w:rsidR="001D7EE6">
        <w:rPr>
          <w:rFonts w:asciiTheme="minorHAnsi" w:hAnsiTheme="minorHAnsi" w:cs="SimSun"/>
          <w:color w:val="000000" w:themeColor="text1"/>
        </w:rPr>
        <w:t>’</w:t>
      </w:r>
      <w:r w:rsidR="00513FFB" w:rsidRPr="00902BCA">
        <w:rPr>
          <w:rFonts w:asciiTheme="minorHAnsi" w:hAnsiTheme="minorHAnsi" w:cs="SimSun"/>
          <w:color w:val="000000" w:themeColor="text1"/>
        </w:rPr>
        <w:t xml:space="preserve"> </w:t>
      </w:r>
      <w:r w:rsidR="00930279" w:rsidRPr="00902BCA">
        <w:rPr>
          <w:rFonts w:asciiTheme="minorHAnsi" w:hAnsiTheme="minorHAnsi" w:cs="SimSun"/>
          <w:color w:val="000000" w:themeColor="text1"/>
        </w:rPr>
        <w:t xml:space="preserve">and supporting </w:t>
      </w:r>
      <w:r w:rsidR="00513FFB" w:rsidRPr="00902BCA">
        <w:rPr>
          <w:rFonts w:asciiTheme="minorHAnsi" w:hAnsiTheme="minorHAnsi" w:cs="SimSun"/>
          <w:color w:val="000000" w:themeColor="text1"/>
        </w:rPr>
        <w:t>libraries</w:t>
      </w:r>
      <w:r w:rsidR="00930279" w:rsidRPr="00902BCA">
        <w:rPr>
          <w:rFonts w:asciiTheme="minorHAnsi" w:hAnsiTheme="minorHAnsi" w:cs="SimSun"/>
          <w:color w:val="000000" w:themeColor="text1"/>
        </w:rPr>
        <w:t xml:space="preserve"> for a couple of decades now</w:t>
      </w:r>
      <w:r w:rsidR="00D87E1F" w:rsidRPr="00902BCA">
        <w:rPr>
          <w:rFonts w:asciiTheme="minorHAnsi" w:hAnsiTheme="minorHAnsi" w:cs="SimSun"/>
          <w:color w:val="000000" w:themeColor="text1"/>
        </w:rPr>
        <w:t>, as well as doing work around advocacy and family literacy</w:t>
      </w:r>
      <w:r w:rsidR="00513FFB" w:rsidRPr="00902BCA">
        <w:rPr>
          <w:rFonts w:asciiTheme="minorHAnsi" w:hAnsiTheme="minorHAnsi" w:cs="SimSun"/>
          <w:color w:val="000000" w:themeColor="text1"/>
        </w:rPr>
        <w:t xml:space="preserve">. </w:t>
      </w:r>
      <w:r w:rsidR="00D87E1F" w:rsidRPr="00902BCA">
        <w:rPr>
          <w:rFonts w:asciiTheme="minorHAnsi" w:hAnsiTheme="minorHAnsi" w:cs="SimSun"/>
          <w:color w:val="000000" w:themeColor="text1"/>
        </w:rPr>
        <w:t>Last year</w:t>
      </w:r>
      <w:r w:rsidR="00513FFB" w:rsidRPr="00902BCA">
        <w:rPr>
          <w:rFonts w:asciiTheme="minorHAnsi" w:hAnsiTheme="minorHAnsi" w:cs="SimSun"/>
          <w:color w:val="000000" w:themeColor="text1"/>
        </w:rPr>
        <w:t xml:space="preserve">, </w:t>
      </w:r>
      <w:r w:rsidR="00FE3C81" w:rsidRPr="00902BCA">
        <w:rPr>
          <w:rFonts w:asciiTheme="minorHAnsi" w:hAnsiTheme="minorHAnsi" w:cs="SimSun"/>
          <w:color w:val="000000" w:themeColor="text1"/>
        </w:rPr>
        <w:t>Ethiopia Reads</w:t>
      </w:r>
      <w:r w:rsidR="00513FFB" w:rsidRPr="00902BCA">
        <w:rPr>
          <w:rFonts w:asciiTheme="minorHAnsi" w:hAnsiTheme="minorHAnsi" w:cs="SimSun"/>
          <w:color w:val="000000" w:themeColor="text1"/>
        </w:rPr>
        <w:t xml:space="preserve"> got a grant from </w:t>
      </w:r>
      <w:r w:rsidR="00564609">
        <w:rPr>
          <w:rFonts w:asciiTheme="minorHAnsi" w:hAnsiTheme="minorHAnsi" w:cs="SimSun"/>
          <w:color w:val="000000" w:themeColor="text1"/>
        </w:rPr>
        <w:t xml:space="preserve">the </w:t>
      </w:r>
      <w:r w:rsidR="00FE3C81" w:rsidRPr="00902BCA">
        <w:rPr>
          <w:rFonts w:asciiTheme="minorHAnsi" w:hAnsiTheme="minorHAnsi" w:cs="SimSun"/>
          <w:color w:val="000000" w:themeColor="text1"/>
        </w:rPr>
        <w:t>W</w:t>
      </w:r>
      <w:r w:rsidR="00513FFB" w:rsidRPr="00902BCA">
        <w:rPr>
          <w:rFonts w:asciiTheme="minorHAnsi" w:hAnsiTheme="minorHAnsi" w:cs="SimSun"/>
          <w:color w:val="000000" w:themeColor="text1"/>
        </w:rPr>
        <w:t xml:space="preserve">orld </w:t>
      </w:r>
      <w:r w:rsidR="00FE3C81" w:rsidRPr="00902BCA">
        <w:rPr>
          <w:rFonts w:asciiTheme="minorHAnsi" w:hAnsiTheme="minorHAnsi" w:cs="SimSun"/>
          <w:color w:val="000000" w:themeColor="text1"/>
        </w:rPr>
        <w:t>Bank to</w:t>
      </w:r>
      <w:r w:rsidR="00513FFB" w:rsidRPr="00902BCA">
        <w:rPr>
          <w:rFonts w:asciiTheme="minorHAnsi" w:hAnsiTheme="minorHAnsi" w:cs="SimSun"/>
          <w:color w:val="000000" w:themeColor="text1"/>
        </w:rPr>
        <w:t xml:space="preserve"> print 45,000 copies</w:t>
      </w:r>
      <w:r w:rsidR="00D70E79" w:rsidRPr="00902BCA">
        <w:rPr>
          <w:rFonts w:asciiTheme="minorHAnsi" w:hAnsiTheme="minorHAnsi" w:cs="SimSun"/>
          <w:color w:val="000000" w:themeColor="text1"/>
        </w:rPr>
        <w:t xml:space="preserve"> of some titles </w:t>
      </w:r>
      <w:r w:rsidR="00513FFB" w:rsidRPr="00902BCA">
        <w:rPr>
          <w:rFonts w:asciiTheme="minorHAnsi" w:hAnsiTheme="minorHAnsi" w:cs="SimSun"/>
          <w:color w:val="000000" w:themeColor="text1"/>
        </w:rPr>
        <w:t xml:space="preserve">and distribute </w:t>
      </w:r>
      <w:r w:rsidR="00FE3C81" w:rsidRPr="00902BCA">
        <w:rPr>
          <w:rFonts w:asciiTheme="minorHAnsi" w:hAnsiTheme="minorHAnsi" w:cs="SimSun"/>
          <w:color w:val="000000" w:themeColor="text1"/>
        </w:rPr>
        <w:t>the books</w:t>
      </w:r>
      <w:r w:rsidR="00513FFB" w:rsidRPr="00902BCA">
        <w:rPr>
          <w:rFonts w:asciiTheme="minorHAnsi" w:hAnsiTheme="minorHAnsi" w:cs="SimSun"/>
          <w:color w:val="000000" w:themeColor="text1"/>
        </w:rPr>
        <w:t xml:space="preserve"> to 15,000 families </w:t>
      </w:r>
      <w:r w:rsidR="00D70E79" w:rsidRPr="00902BCA">
        <w:rPr>
          <w:rFonts w:asciiTheme="minorHAnsi" w:hAnsiTheme="minorHAnsi" w:cs="SimSun"/>
          <w:color w:val="000000" w:themeColor="text1"/>
        </w:rPr>
        <w:t>who were</w:t>
      </w:r>
      <w:r w:rsidR="00564609">
        <w:rPr>
          <w:rFonts w:asciiTheme="minorHAnsi" w:hAnsiTheme="minorHAnsi" w:cs="SimSun"/>
          <w:color w:val="000000" w:themeColor="text1"/>
        </w:rPr>
        <w:t xml:space="preserve"> living</w:t>
      </w:r>
      <w:r w:rsidR="00D70E79" w:rsidRPr="00902BCA">
        <w:rPr>
          <w:rFonts w:asciiTheme="minorHAnsi" w:hAnsiTheme="minorHAnsi" w:cs="SimSun"/>
          <w:color w:val="000000" w:themeColor="text1"/>
        </w:rPr>
        <w:t xml:space="preserve"> </w:t>
      </w:r>
      <w:r w:rsidR="000567FF" w:rsidRPr="00902BCA">
        <w:rPr>
          <w:rFonts w:asciiTheme="minorHAnsi" w:hAnsiTheme="minorHAnsi" w:cs="SimSun"/>
          <w:color w:val="000000" w:themeColor="text1"/>
        </w:rPr>
        <w:t>in Displaced Person</w:t>
      </w:r>
      <w:r w:rsidR="00FE3C81" w:rsidRPr="00902BCA">
        <w:rPr>
          <w:rFonts w:asciiTheme="minorHAnsi" w:hAnsiTheme="minorHAnsi" w:cs="SimSun"/>
          <w:color w:val="000000" w:themeColor="text1"/>
        </w:rPr>
        <w:t>s C</w:t>
      </w:r>
      <w:r w:rsidR="00513FFB" w:rsidRPr="00902BCA">
        <w:rPr>
          <w:rFonts w:asciiTheme="minorHAnsi" w:hAnsiTheme="minorHAnsi" w:cs="SimSun"/>
          <w:color w:val="000000" w:themeColor="text1"/>
        </w:rPr>
        <w:t xml:space="preserve">amps because of the armed conflict in </w:t>
      </w:r>
      <w:r w:rsidR="00FE3C81" w:rsidRPr="00902BCA">
        <w:rPr>
          <w:rFonts w:asciiTheme="minorHAnsi" w:hAnsiTheme="minorHAnsi" w:cs="SimSun"/>
          <w:color w:val="000000" w:themeColor="text1"/>
        </w:rPr>
        <w:t>E</w:t>
      </w:r>
      <w:r w:rsidR="00513FFB" w:rsidRPr="00902BCA">
        <w:rPr>
          <w:rFonts w:asciiTheme="minorHAnsi" w:hAnsiTheme="minorHAnsi" w:cs="SimSun"/>
          <w:color w:val="000000" w:themeColor="text1"/>
        </w:rPr>
        <w:t>thiopia this year.</w:t>
      </w:r>
    </w:p>
    <w:p w14:paraId="49DA4DEE" w14:textId="149BB45A" w:rsidR="00BB7017" w:rsidRPr="00902BCA" w:rsidRDefault="009C147A" w:rsidP="00E1795A">
      <w:pPr>
        <w:spacing w:before="240" w:after="240" w:line="360" w:lineRule="auto"/>
        <w:rPr>
          <w:rFonts w:asciiTheme="minorHAnsi" w:hAnsiTheme="minorHAnsi" w:cs="SimSun"/>
          <w:color w:val="000000" w:themeColor="text1"/>
        </w:rPr>
      </w:pPr>
      <w:r w:rsidRPr="00902BCA">
        <w:rPr>
          <w:rFonts w:asciiTheme="minorHAnsi" w:hAnsiTheme="minorHAnsi" w:cs="SimSun"/>
          <w:color w:val="000000" w:themeColor="text1"/>
        </w:rPr>
        <w:t>An E</w:t>
      </w:r>
      <w:r w:rsidR="00513FFB" w:rsidRPr="00902BCA">
        <w:rPr>
          <w:rFonts w:asciiTheme="minorHAnsi" w:hAnsiTheme="minorHAnsi" w:cs="SimSun"/>
          <w:color w:val="000000" w:themeColor="text1"/>
        </w:rPr>
        <w:t xml:space="preserve">thiopian photographer took pictures of the families </w:t>
      </w:r>
      <w:r w:rsidR="00D57914" w:rsidRPr="00902BCA">
        <w:rPr>
          <w:rFonts w:asciiTheme="minorHAnsi" w:hAnsiTheme="minorHAnsi" w:cs="SimSun"/>
          <w:color w:val="000000" w:themeColor="text1"/>
        </w:rPr>
        <w:t>when the Ethiopia Reads</w:t>
      </w:r>
      <w:r w:rsidR="00513FFB" w:rsidRPr="00902BCA">
        <w:rPr>
          <w:rFonts w:asciiTheme="minorHAnsi" w:hAnsiTheme="minorHAnsi" w:cs="SimSun"/>
          <w:color w:val="000000" w:themeColor="text1"/>
        </w:rPr>
        <w:t xml:space="preserve"> staff was distributing the books</w:t>
      </w:r>
      <w:r w:rsidRPr="00902BCA">
        <w:rPr>
          <w:rFonts w:asciiTheme="minorHAnsi" w:hAnsiTheme="minorHAnsi" w:cs="SimSun"/>
          <w:color w:val="000000" w:themeColor="text1"/>
        </w:rPr>
        <w:t>.</w:t>
      </w:r>
      <w:r w:rsidR="00513FFB" w:rsidRPr="00902BCA">
        <w:rPr>
          <w:rFonts w:asciiTheme="minorHAnsi" w:hAnsiTheme="minorHAnsi" w:cs="SimSun"/>
          <w:color w:val="000000" w:themeColor="text1"/>
        </w:rPr>
        <w:t xml:space="preserve"> </w:t>
      </w:r>
      <w:r w:rsidRPr="00902BCA">
        <w:rPr>
          <w:rFonts w:asciiTheme="minorHAnsi" w:hAnsiTheme="minorHAnsi" w:cs="SimSun"/>
          <w:color w:val="000000" w:themeColor="text1"/>
        </w:rPr>
        <w:t>He said</w:t>
      </w:r>
      <w:r w:rsidR="00513FFB" w:rsidRPr="00902BCA">
        <w:rPr>
          <w:rFonts w:asciiTheme="minorHAnsi" w:hAnsiTheme="minorHAnsi" w:cs="SimSun"/>
          <w:color w:val="000000" w:themeColor="text1"/>
        </w:rPr>
        <w:t xml:space="preserve"> that </w:t>
      </w:r>
      <w:r w:rsidRPr="00902BCA">
        <w:rPr>
          <w:rFonts w:asciiTheme="minorHAnsi" w:hAnsiTheme="minorHAnsi" w:cs="SimSun"/>
          <w:color w:val="000000" w:themeColor="text1"/>
        </w:rPr>
        <w:t xml:space="preserve">compared to </w:t>
      </w:r>
      <w:r w:rsidR="00513FFB" w:rsidRPr="00902BCA">
        <w:rPr>
          <w:rFonts w:asciiTheme="minorHAnsi" w:hAnsiTheme="minorHAnsi" w:cs="SimSun"/>
          <w:color w:val="000000" w:themeColor="text1"/>
        </w:rPr>
        <w:t>distribution of food and medicine</w:t>
      </w:r>
      <w:r w:rsidRPr="00902BCA">
        <w:rPr>
          <w:rFonts w:asciiTheme="minorHAnsi" w:hAnsiTheme="minorHAnsi" w:cs="SimSun"/>
          <w:color w:val="000000" w:themeColor="text1"/>
        </w:rPr>
        <w:t xml:space="preserve"> that he has documented, t</w:t>
      </w:r>
      <w:r w:rsidR="00513FFB" w:rsidRPr="00902BCA">
        <w:rPr>
          <w:rFonts w:asciiTheme="minorHAnsi" w:hAnsiTheme="minorHAnsi" w:cs="SimSun"/>
          <w:color w:val="000000" w:themeColor="text1"/>
        </w:rPr>
        <w:t>he book distributio</w:t>
      </w:r>
      <w:r w:rsidR="00485E84" w:rsidRPr="00902BCA">
        <w:rPr>
          <w:rFonts w:asciiTheme="minorHAnsi" w:hAnsiTheme="minorHAnsi" w:cs="SimSun"/>
          <w:color w:val="000000" w:themeColor="text1"/>
        </w:rPr>
        <w:t xml:space="preserve">n was the most touching to him </w:t>
      </w:r>
      <w:r w:rsidR="00513FFB" w:rsidRPr="00902BCA">
        <w:rPr>
          <w:rFonts w:asciiTheme="minorHAnsi" w:hAnsiTheme="minorHAnsi" w:cs="SimSun"/>
          <w:color w:val="000000" w:themeColor="text1"/>
        </w:rPr>
        <w:t xml:space="preserve">because when children smile, the parents have hope. </w:t>
      </w:r>
      <w:r w:rsidR="00BB7017" w:rsidRPr="00902BCA">
        <w:rPr>
          <w:rFonts w:asciiTheme="minorHAnsi" w:hAnsiTheme="minorHAnsi" w:cs="SimSun"/>
          <w:color w:val="000000" w:themeColor="text1"/>
        </w:rPr>
        <w:t>That</w:t>
      </w:r>
      <w:r w:rsidR="00513FFB" w:rsidRPr="00902BCA">
        <w:rPr>
          <w:rFonts w:asciiTheme="minorHAnsi" w:hAnsiTheme="minorHAnsi" w:cs="SimSun"/>
          <w:color w:val="000000" w:themeColor="text1"/>
        </w:rPr>
        <w:t xml:space="preserve"> meant so much to me to hear. </w:t>
      </w:r>
    </w:p>
    <w:p w14:paraId="3241EA68" w14:textId="01B9BB68" w:rsidR="00814154" w:rsidRPr="00902BCA" w:rsidRDefault="00513FFB" w:rsidP="00E1795A">
      <w:pPr>
        <w:spacing w:before="240" w:after="240" w:line="360" w:lineRule="auto"/>
        <w:rPr>
          <w:rFonts w:asciiTheme="minorHAnsi" w:hAnsiTheme="minorHAnsi" w:cs="SimSun"/>
          <w:color w:val="000000" w:themeColor="text1"/>
        </w:rPr>
      </w:pPr>
      <w:r w:rsidRPr="00902BCA">
        <w:rPr>
          <w:rFonts w:asciiTheme="minorHAnsi" w:hAnsiTheme="minorHAnsi" w:cs="SimSun"/>
          <w:color w:val="000000" w:themeColor="text1"/>
        </w:rPr>
        <w:t xml:space="preserve">Again, </w:t>
      </w:r>
      <w:r w:rsidR="00BB7017" w:rsidRPr="00902BCA">
        <w:rPr>
          <w:rFonts w:asciiTheme="minorHAnsi" w:hAnsiTheme="minorHAnsi" w:cs="SimSun"/>
          <w:color w:val="000000" w:themeColor="text1"/>
        </w:rPr>
        <w:t>although Ethiopia R</w:t>
      </w:r>
      <w:r w:rsidRPr="00902BCA">
        <w:rPr>
          <w:rFonts w:asciiTheme="minorHAnsi" w:hAnsiTheme="minorHAnsi" w:cs="SimSun"/>
          <w:color w:val="000000" w:themeColor="text1"/>
        </w:rPr>
        <w:t xml:space="preserve">eads </w:t>
      </w:r>
      <w:r w:rsidR="00BB7017" w:rsidRPr="00902BCA">
        <w:rPr>
          <w:rFonts w:asciiTheme="minorHAnsi" w:hAnsiTheme="minorHAnsi" w:cs="SimSun"/>
          <w:color w:val="000000" w:themeColor="text1"/>
        </w:rPr>
        <w:t>and Open Hearts Big Dreams are</w:t>
      </w:r>
      <w:r w:rsidRPr="00902BCA">
        <w:rPr>
          <w:rFonts w:asciiTheme="minorHAnsi" w:hAnsiTheme="minorHAnsi" w:cs="SimSun"/>
          <w:color w:val="000000" w:themeColor="text1"/>
        </w:rPr>
        <w:t xml:space="preserve"> small organization</w:t>
      </w:r>
      <w:r w:rsidR="00BB7017" w:rsidRPr="00902BCA">
        <w:rPr>
          <w:rFonts w:asciiTheme="minorHAnsi" w:hAnsiTheme="minorHAnsi" w:cs="SimSun"/>
          <w:color w:val="000000" w:themeColor="text1"/>
        </w:rPr>
        <w:t xml:space="preserve">s, </w:t>
      </w:r>
      <w:r w:rsidRPr="00902BCA">
        <w:rPr>
          <w:rFonts w:asciiTheme="minorHAnsi" w:hAnsiTheme="minorHAnsi" w:cs="SimSun"/>
          <w:color w:val="000000" w:themeColor="text1"/>
        </w:rPr>
        <w:t xml:space="preserve">both of them are creating </w:t>
      </w:r>
      <w:r w:rsidR="002D0C43">
        <w:rPr>
          <w:rFonts w:asciiTheme="minorHAnsi" w:hAnsiTheme="minorHAnsi" w:cs="SimSun"/>
          <w:color w:val="000000" w:themeColor="text1"/>
        </w:rPr>
        <w:t xml:space="preserve">great models </w:t>
      </w:r>
      <w:r w:rsidRPr="00902BCA">
        <w:rPr>
          <w:rFonts w:asciiTheme="minorHAnsi" w:hAnsiTheme="minorHAnsi" w:cs="SimSun"/>
          <w:color w:val="000000" w:themeColor="text1"/>
        </w:rPr>
        <w:t>to show what can be done</w:t>
      </w:r>
      <w:r w:rsidR="00B04D34" w:rsidRPr="00902BCA">
        <w:rPr>
          <w:rFonts w:asciiTheme="minorHAnsi" w:hAnsiTheme="minorHAnsi" w:cs="SimSun"/>
          <w:color w:val="000000" w:themeColor="text1"/>
        </w:rPr>
        <w:t>.</w:t>
      </w:r>
      <w:r w:rsidRPr="00902BCA">
        <w:rPr>
          <w:rFonts w:asciiTheme="minorHAnsi" w:hAnsiTheme="minorHAnsi" w:cs="SimSun"/>
          <w:color w:val="000000" w:themeColor="text1"/>
        </w:rPr>
        <w:t xml:space="preserve"> </w:t>
      </w:r>
      <w:r w:rsidR="00552321" w:rsidRPr="00902BCA">
        <w:rPr>
          <w:rFonts w:asciiTheme="minorHAnsi" w:hAnsiTheme="minorHAnsi" w:cs="SimSun"/>
          <w:color w:val="000000" w:themeColor="text1"/>
        </w:rPr>
        <w:t>T</w:t>
      </w:r>
      <w:r w:rsidRPr="00902BCA">
        <w:rPr>
          <w:rFonts w:asciiTheme="minorHAnsi" w:hAnsiTheme="minorHAnsi" w:cs="SimSun"/>
          <w:color w:val="000000" w:themeColor="text1"/>
        </w:rPr>
        <w:t xml:space="preserve">he </w:t>
      </w:r>
      <w:r w:rsidR="00B04D34" w:rsidRPr="00902BCA">
        <w:rPr>
          <w:rFonts w:asciiTheme="minorHAnsi" w:hAnsiTheme="minorHAnsi" w:cs="SimSun"/>
          <w:color w:val="000000" w:themeColor="text1"/>
        </w:rPr>
        <w:t>M</w:t>
      </w:r>
      <w:r w:rsidRPr="00902BCA">
        <w:rPr>
          <w:rFonts w:asciiTheme="minorHAnsi" w:hAnsiTheme="minorHAnsi" w:cs="SimSun"/>
          <w:color w:val="000000" w:themeColor="text1"/>
        </w:rPr>
        <w:t xml:space="preserve">inistry of </w:t>
      </w:r>
      <w:r w:rsidR="00B04D34" w:rsidRPr="00902BCA">
        <w:rPr>
          <w:rFonts w:asciiTheme="minorHAnsi" w:hAnsiTheme="minorHAnsi" w:cs="SimSun"/>
          <w:color w:val="000000" w:themeColor="text1"/>
        </w:rPr>
        <w:t>E</w:t>
      </w:r>
      <w:r w:rsidRPr="00902BCA">
        <w:rPr>
          <w:rFonts w:asciiTheme="minorHAnsi" w:hAnsiTheme="minorHAnsi" w:cs="SimSun"/>
          <w:color w:val="000000" w:themeColor="text1"/>
        </w:rPr>
        <w:t xml:space="preserve">ducation in </w:t>
      </w:r>
      <w:r w:rsidR="00B04D34" w:rsidRPr="00902BCA">
        <w:rPr>
          <w:rFonts w:asciiTheme="minorHAnsi" w:hAnsiTheme="minorHAnsi" w:cs="SimSun"/>
          <w:color w:val="000000" w:themeColor="text1"/>
        </w:rPr>
        <w:t>E</w:t>
      </w:r>
      <w:r w:rsidRPr="00902BCA">
        <w:rPr>
          <w:rFonts w:asciiTheme="minorHAnsi" w:hAnsiTheme="minorHAnsi" w:cs="SimSun"/>
          <w:color w:val="000000" w:themeColor="text1"/>
        </w:rPr>
        <w:t>thiopia had a member that went along and saw the distrib</w:t>
      </w:r>
      <w:r w:rsidR="00B04D34" w:rsidRPr="00902BCA">
        <w:rPr>
          <w:rFonts w:asciiTheme="minorHAnsi" w:hAnsiTheme="minorHAnsi" w:cs="SimSun"/>
          <w:color w:val="000000" w:themeColor="text1"/>
        </w:rPr>
        <w:t>ution in the Displaced P</w:t>
      </w:r>
      <w:r w:rsidRPr="00902BCA">
        <w:rPr>
          <w:rFonts w:asciiTheme="minorHAnsi" w:hAnsiTheme="minorHAnsi" w:cs="SimSun"/>
          <w:color w:val="000000" w:themeColor="text1"/>
        </w:rPr>
        <w:t>erson</w:t>
      </w:r>
      <w:r w:rsidR="00B04D34" w:rsidRPr="00902BCA">
        <w:rPr>
          <w:rFonts w:asciiTheme="minorHAnsi" w:hAnsiTheme="minorHAnsi" w:cs="SimSun"/>
          <w:color w:val="000000" w:themeColor="text1"/>
        </w:rPr>
        <w:t>s C</w:t>
      </w:r>
      <w:r w:rsidRPr="00902BCA">
        <w:rPr>
          <w:rFonts w:asciiTheme="minorHAnsi" w:hAnsiTheme="minorHAnsi" w:cs="SimSun"/>
          <w:color w:val="000000" w:themeColor="text1"/>
        </w:rPr>
        <w:t>amp and said</w:t>
      </w:r>
      <w:r w:rsidR="00B04D34" w:rsidRPr="00902BCA">
        <w:rPr>
          <w:rFonts w:asciiTheme="minorHAnsi" w:hAnsiTheme="minorHAnsi" w:cs="SimSun"/>
          <w:color w:val="000000" w:themeColor="text1"/>
        </w:rPr>
        <w:t xml:space="preserve"> that </w:t>
      </w:r>
      <w:r w:rsidRPr="00902BCA">
        <w:rPr>
          <w:rFonts w:asciiTheme="minorHAnsi" w:hAnsiTheme="minorHAnsi" w:cs="SimSun"/>
          <w:color w:val="000000" w:themeColor="text1"/>
        </w:rPr>
        <w:t>it hadn't occurred to them that this was something they could do.</w:t>
      </w:r>
      <w:r w:rsidR="0078680F" w:rsidRPr="00902BCA">
        <w:rPr>
          <w:rFonts w:asciiTheme="minorHAnsi" w:hAnsiTheme="minorHAnsi" w:cs="SimSun"/>
          <w:color w:val="000000" w:themeColor="text1"/>
        </w:rPr>
        <w:t xml:space="preserve"> </w:t>
      </w:r>
      <w:r w:rsidRPr="00902BCA">
        <w:rPr>
          <w:rFonts w:asciiTheme="minorHAnsi" w:hAnsiTheme="minorHAnsi" w:cs="SimSun"/>
          <w:color w:val="000000" w:themeColor="text1"/>
        </w:rPr>
        <w:t>S</w:t>
      </w:r>
      <w:r w:rsidR="0078680F" w:rsidRPr="00902BCA">
        <w:rPr>
          <w:rFonts w:asciiTheme="minorHAnsi" w:hAnsiTheme="minorHAnsi" w:cs="SimSun"/>
          <w:color w:val="000000" w:themeColor="text1"/>
        </w:rPr>
        <w:t>o</w:t>
      </w:r>
      <w:r w:rsidR="00564609">
        <w:rPr>
          <w:rFonts w:asciiTheme="minorHAnsi" w:hAnsiTheme="minorHAnsi" w:cs="SimSun"/>
          <w:color w:val="000000" w:themeColor="text1"/>
        </w:rPr>
        <w:t>,</w:t>
      </w:r>
      <w:r w:rsidR="0078680F" w:rsidRPr="00902BCA">
        <w:rPr>
          <w:rFonts w:asciiTheme="minorHAnsi" w:hAnsiTheme="minorHAnsi" w:cs="SimSun"/>
          <w:color w:val="000000" w:themeColor="text1"/>
        </w:rPr>
        <w:t xml:space="preserve"> we continue to </w:t>
      </w:r>
      <w:r w:rsidR="0017781C" w:rsidRPr="00902BCA">
        <w:rPr>
          <w:rFonts w:asciiTheme="minorHAnsi" w:hAnsiTheme="minorHAnsi" w:cs="SimSun"/>
          <w:color w:val="000000" w:themeColor="text1"/>
        </w:rPr>
        <w:t>communicate</w:t>
      </w:r>
      <w:r w:rsidR="0078680F" w:rsidRPr="00902BCA">
        <w:rPr>
          <w:rFonts w:asciiTheme="minorHAnsi" w:hAnsiTheme="minorHAnsi" w:cs="SimSun"/>
          <w:color w:val="000000" w:themeColor="text1"/>
        </w:rPr>
        <w:t xml:space="preserve"> with the Ministry of E</w:t>
      </w:r>
      <w:r w:rsidRPr="00902BCA">
        <w:rPr>
          <w:rFonts w:asciiTheme="minorHAnsi" w:hAnsiTheme="minorHAnsi" w:cs="SimSun"/>
          <w:color w:val="000000" w:themeColor="text1"/>
        </w:rPr>
        <w:t>ducation</w:t>
      </w:r>
      <w:r w:rsidR="0017781C" w:rsidRPr="00902BCA">
        <w:rPr>
          <w:rFonts w:asciiTheme="minorHAnsi" w:hAnsiTheme="minorHAnsi" w:cs="SimSun"/>
          <w:color w:val="000000" w:themeColor="text1"/>
        </w:rPr>
        <w:t xml:space="preserve">—including an annual reading summit </w:t>
      </w:r>
      <w:r w:rsidR="0017781C" w:rsidRPr="00831605">
        <w:rPr>
          <w:rFonts w:asciiTheme="minorHAnsi" w:hAnsiTheme="minorHAnsi" w:cs="SimSun"/>
          <w:color w:val="000000" w:themeColor="text1"/>
        </w:rPr>
        <w:t>organized by Ethiopia Reads</w:t>
      </w:r>
      <w:r w:rsidR="00564609" w:rsidRPr="00831605">
        <w:rPr>
          <w:rFonts w:asciiTheme="minorHAnsi" w:hAnsiTheme="minorHAnsi" w:cs="SimSun"/>
          <w:color w:val="000000" w:themeColor="text1"/>
        </w:rPr>
        <w:t>—</w:t>
      </w:r>
      <w:r w:rsidRPr="00831605">
        <w:rPr>
          <w:rFonts w:asciiTheme="minorHAnsi" w:hAnsiTheme="minorHAnsi" w:cs="SimSun"/>
          <w:color w:val="000000" w:themeColor="text1"/>
        </w:rPr>
        <w:t>and hope that our efforts will inspire more official efforts</w:t>
      </w:r>
      <w:r w:rsidR="00C52E89" w:rsidRPr="00831605">
        <w:rPr>
          <w:rFonts w:asciiTheme="minorHAnsi" w:hAnsiTheme="minorHAnsi" w:cs="SimSun"/>
          <w:color w:val="000000" w:themeColor="text1"/>
        </w:rPr>
        <w:t xml:space="preserve">. When </w:t>
      </w:r>
      <w:proofErr w:type="spellStart"/>
      <w:r w:rsidR="00C52E89" w:rsidRPr="00831605">
        <w:rPr>
          <w:rFonts w:asciiTheme="minorHAnsi" w:hAnsiTheme="minorHAnsi" w:cs="SimSun"/>
          <w:color w:val="000000" w:themeColor="text1"/>
        </w:rPr>
        <w:t>Sakil</w:t>
      </w:r>
      <w:proofErr w:type="spellEnd"/>
      <w:r w:rsidR="00C52E89" w:rsidRPr="00831605">
        <w:rPr>
          <w:rFonts w:asciiTheme="minorHAnsi" w:hAnsiTheme="minorHAnsi" w:cs="SimSun"/>
          <w:color w:val="000000" w:themeColor="text1"/>
        </w:rPr>
        <w:t xml:space="preserve"> Malik was head of </w:t>
      </w:r>
      <w:r w:rsidR="002D0C43" w:rsidRPr="00831605">
        <w:rPr>
          <w:rFonts w:asciiTheme="minorHAnsi" w:hAnsiTheme="minorHAnsi" w:cs="SimSun"/>
          <w:bCs/>
          <w:color w:val="000000" w:themeColor="text1"/>
        </w:rPr>
        <w:t>what was</w:t>
      </w:r>
      <w:r w:rsidR="00C52E89" w:rsidRPr="00831605">
        <w:rPr>
          <w:rFonts w:asciiTheme="minorHAnsi" w:hAnsiTheme="minorHAnsi" w:cs="SimSun"/>
          <w:color w:val="000000" w:themeColor="text1"/>
        </w:rPr>
        <w:t xml:space="preserve"> then called </w:t>
      </w:r>
      <w:r w:rsidR="00564609" w:rsidRPr="00831605">
        <w:rPr>
          <w:rFonts w:asciiTheme="minorHAnsi" w:hAnsiTheme="minorHAnsi" w:cs="SimSun"/>
          <w:color w:val="000000" w:themeColor="text1"/>
        </w:rPr>
        <w:t xml:space="preserve">the </w:t>
      </w:r>
      <w:r w:rsidR="00C52E89" w:rsidRPr="00831605">
        <w:rPr>
          <w:rFonts w:asciiTheme="minorHAnsi" w:hAnsiTheme="minorHAnsi" w:cs="SimSun"/>
          <w:color w:val="000000" w:themeColor="text1"/>
        </w:rPr>
        <w:t>International Reading Organization</w:t>
      </w:r>
      <w:r w:rsidR="00C52E89" w:rsidRPr="00902BCA">
        <w:rPr>
          <w:rFonts w:asciiTheme="minorHAnsi" w:hAnsiTheme="minorHAnsi" w:cs="SimSun"/>
          <w:color w:val="000000" w:themeColor="text1"/>
        </w:rPr>
        <w:t xml:space="preserve">, he </w:t>
      </w:r>
      <w:r w:rsidR="00A151B5" w:rsidRPr="00902BCA">
        <w:rPr>
          <w:rFonts w:asciiTheme="minorHAnsi" w:hAnsiTheme="minorHAnsi" w:cs="SimSun"/>
          <w:color w:val="000000" w:themeColor="text1"/>
        </w:rPr>
        <w:t>taught me the importance of having advocacy as part of all global reading projects.</w:t>
      </w:r>
    </w:p>
    <w:p w14:paraId="3AF076F4" w14:textId="77E748BB" w:rsidR="00561058" w:rsidRPr="00902BCA" w:rsidRDefault="00561058" w:rsidP="00E1795A">
      <w:pPr>
        <w:spacing w:before="240" w:after="240" w:line="360" w:lineRule="auto"/>
        <w:rPr>
          <w:rFonts w:asciiTheme="minorHAnsi" w:hAnsiTheme="minorHAnsi" w:cs="SimSun"/>
          <w:color w:val="000000" w:themeColor="text1"/>
        </w:rPr>
      </w:pPr>
      <w:r w:rsidRPr="00902BCA">
        <w:rPr>
          <w:rFonts w:asciiTheme="minorHAnsi" w:hAnsiTheme="minorHAnsi" w:cs="SimSun"/>
          <w:color w:val="000000" w:themeColor="text1"/>
        </w:rPr>
        <w:t xml:space="preserve">Someone once told me, Ethiopia is a graveyard of dead projects. I thought </w:t>
      </w:r>
      <w:r w:rsidRPr="00902BCA">
        <w:rPr>
          <w:rFonts w:asciiTheme="minorHAnsi" w:hAnsiTheme="minorHAnsi" w:cs="SimSun"/>
          <w:i/>
          <w:iCs/>
          <w:color w:val="000000" w:themeColor="text1"/>
        </w:rPr>
        <w:t>I don’t want my projects to be in that graveyard</w:t>
      </w:r>
      <w:r w:rsidRPr="00902BCA">
        <w:rPr>
          <w:rFonts w:asciiTheme="minorHAnsi" w:hAnsiTheme="minorHAnsi" w:cs="SimSun"/>
          <w:color w:val="000000" w:themeColor="text1"/>
        </w:rPr>
        <w:t>. So</w:t>
      </w:r>
      <w:r w:rsidR="00564609">
        <w:rPr>
          <w:rFonts w:asciiTheme="minorHAnsi" w:hAnsiTheme="minorHAnsi" w:cs="SimSun"/>
          <w:color w:val="000000" w:themeColor="text1"/>
        </w:rPr>
        <w:t>,</w:t>
      </w:r>
      <w:r w:rsidRPr="00902BCA">
        <w:rPr>
          <w:rFonts w:asciiTheme="minorHAnsi" w:hAnsiTheme="minorHAnsi" w:cs="SimSun"/>
          <w:color w:val="000000" w:themeColor="text1"/>
        </w:rPr>
        <w:t xml:space="preserve"> I knew I would have to be very stubborn and </w:t>
      </w:r>
      <w:r w:rsidR="00CB1E36" w:rsidRPr="00902BCA">
        <w:rPr>
          <w:rFonts w:asciiTheme="minorHAnsi" w:hAnsiTheme="minorHAnsi" w:cs="SimSun"/>
          <w:color w:val="000000" w:themeColor="text1"/>
        </w:rPr>
        <w:t>that any project would take</w:t>
      </w:r>
      <w:r w:rsidRPr="00902BCA">
        <w:rPr>
          <w:rFonts w:asciiTheme="minorHAnsi" w:hAnsiTheme="minorHAnsi" w:cs="SimSun"/>
          <w:color w:val="000000" w:themeColor="text1"/>
        </w:rPr>
        <w:t xml:space="preserve"> a lot of persistence. I knew the change would not be coming quickly.</w:t>
      </w:r>
      <w:bookmarkStart w:id="1" w:name="_GoBack"/>
      <w:bookmarkEnd w:id="1"/>
    </w:p>
    <w:p w14:paraId="49BE7057" w14:textId="41B8511F" w:rsidR="001E055B" w:rsidRPr="00902BCA" w:rsidRDefault="00814154" w:rsidP="00E1795A">
      <w:pPr>
        <w:spacing w:before="240" w:after="240" w:line="360" w:lineRule="auto"/>
        <w:rPr>
          <w:rFonts w:asciiTheme="minorHAnsi" w:hAnsiTheme="minorHAnsi" w:cs="SimSun"/>
          <w:color w:val="000000" w:themeColor="text1"/>
        </w:rPr>
      </w:pPr>
      <w:r w:rsidRPr="00902BCA">
        <w:rPr>
          <w:rFonts w:asciiTheme="minorHAnsi" w:hAnsiTheme="minorHAnsi" w:cs="SimSun"/>
          <w:b/>
          <w:color w:val="000000" w:themeColor="text1"/>
        </w:rPr>
        <w:t>iRead:</w:t>
      </w:r>
      <w:r w:rsidRPr="00902BCA">
        <w:rPr>
          <w:rFonts w:asciiTheme="minorHAnsi" w:hAnsiTheme="minorHAnsi" w:cs="SimSun"/>
          <w:color w:val="000000" w:themeColor="text1"/>
        </w:rPr>
        <w:t xml:space="preserve"> Does the government have</w:t>
      </w:r>
      <w:r w:rsidR="00561058" w:rsidRPr="00902BCA">
        <w:rPr>
          <w:rFonts w:asciiTheme="minorHAnsi" w:hAnsiTheme="minorHAnsi" w:cs="SimSun"/>
          <w:color w:val="000000" w:themeColor="text1"/>
        </w:rPr>
        <w:t xml:space="preserve"> the</w:t>
      </w:r>
      <w:r w:rsidRPr="00902BCA">
        <w:rPr>
          <w:rFonts w:asciiTheme="minorHAnsi" w:hAnsiTheme="minorHAnsi" w:cs="SimSun"/>
          <w:color w:val="000000" w:themeColor="text1"/>
        </w:rPr>
        <w:t xml:space="preserve"> money to buy the books and distribute them</w:t>
      </w:r>
      <w:r w:rsidR="00561058" w:rsidRPr="00902BCA">
        <w:rPr>
          <w:rFonts w:asciiTheme="minorHAnsi" w:hAnsiTheme="minorHAnsi" w:cs="SimSun"/>
          <w:color w:val="000000" w:themeColor="text1"/>
        </w:rPr>
        <w:t xml:space="preserve"> at the moment</w:t>
      </w:r>
      <w:r w:rsidRPr="00902BCA">
        <w:rPr>
          <w:rFonts w:asciiTheme="minorHAnsi" w:hAnsiTheme="minorHAnsi" w:cs="SimSun"/>
          <w:color w:val="000000" w:themeColor="text1"/>
        </w:rPr>
        <w:t>?</w:t>
      </w:r>
    </w:p>
    <w:p w14:paraId="51B87DB4" w14:textId="672C2363" w:rsidR="00067D6F" w:rsidRPr="00902BCA" w:rsidRDefault="00814154" w:rsidP="00E1795A">
      <w:pPr>
        <w:spacing w:before="240" w:after="240" w:line="360" w:lineRule="auto"/>
        <w:rPr>
          <w:rFonts w:asciiTheme="minorHAnsi" w:hAnsiTheme="minorHAnsi" w:cs="SimSun"/>
          <w:color w:val="000000" w:themeColor="text1"/>
        </w:rPr>
      </w:pPr>
      <w:r w:rsidRPr="00902BCA">
        <w:rPr>
          <w:rFonts w:asciiTheme="minorHAnsi" w:hAnsiTheme="minorHAnsi" w:cs="SimSun"/>
          <w:b/>
          <w:color w:val="000000" w:themeColor="text1"/>
        </w:rPr>
        <w:t>Jane:</w:t>
      </w:r>
      <w:r w:rsidRPr="00902BCA">
        <w:rPr>
          <w:rFonts w:asciiTheme="minorHAnsi" w:hAnsiTheme="minorHAnsi" w:cs="SimSun"/>
          <w:color w:val="000000" w:themeColor="text1"/>
        </w:rPr>
        <w:t xml:space="preserve"> </w:t>
      </w:r>
      <w:r w:rsidR="00513FFB" w:rsidRPr="00902BCA">
        <w:rPr>
          <w:rFonts w:asciiTheme="minorHAnsi" w:hAnsiTheme="minorHAnsi" w:cs="SimSun"/>
          <w:color w:val="000000" w:themeColor="text1"/>
        </w:rPr>
        <w:t>Hopefully they will</w:t>
      </w:r>
      <w:r w:rsidRPr="00902BCA">
        <w:rPr>
          <w:rFonts w:asciiTheme="minorHAnsi" w:hAnsiTheme="minorHAnsi" w:cs="SimSun"/>
          <w:color w:val="000000" w:themeColor="text1"/>
        </w:rPr>
        <w:t>. It</w:t>
      </w:r>
      <w:r w:rsidR="00513FFB" w:rsidRPr="00902BCA">
        <w:rPr>
          <w:rFonts w:asciiTheme="minorHAnsi" w:hAnsiTheme="minorHAnsi" w:cs="SimSun"/>
          <w:color w:val="000000" w:themeColor="text1"/>
        </w:rPr>
        <w:t xml:space="preserve">'s all about budgeting. </w:t>
      </w:r>
      <w:r w:rsidR="00D60E8D" w:rsidRPr="00902BCA">
        <w:rPr>
          <w:rFonts w:asciiTheme="minorHAnsi" w:hAnsiTheme="minorHAnsi" w:cs="SimSun"/>
          <w:color w:val="000000" w:themeColor="text1"/>
        </w:rPr>
        <w:t>G</w:t>
      </w:r>
      <w:r w:rsidR="00513FFB" w:rsidRPr="00902BCA">
        <w:rPr>
          <w:rFonts w:asciiTheme="minorHAnsi" w:hAnsiTheme="minorHAnsi" w:cs="SimSun"/>
          <w:color w:val="000000" w:themeColor="text1"/>
        </w:rPr>
        <w:t>overnment entities can be diffi</w:t>
      </w:r>
      <w:r w:rsidR="00D60E8D" w:rsidRPr="00902BCA">
        <w:rPr>
          <w:rFonts w:asciiTheme="minorHAnsi" w:hAnsiTheme="minorHAnsi" w:cs="SimSun"/>
          <w:color w:val="000000" w:themeColor="text1"/>
        </w:rPr>
        <w:t>cult to work with, but the Ethiopia</w:t>
      </w:r>
      <w:r w:rsidR="00C425F1" w:rsidRPr="00902BCA">
        <w:rPr>
          <w:rFonts w:asciiTheme="minorHAnsi" w:hAnsiTheme="minorHAnsi" w:cs="SimSun"/>
          <w:color w:val="000000" w:themeColor="text1"/>
        </w:rPr>
        <w:t xml:space="preserve"> Reads Ethiopia</w:t>
      </w:r>
      <w:r w:rsidR="00D60E8D" w:rsidRPr="00902BCA">
        <w:rPr>
          <w:rFonts w:asciiTheme="minorHAnsi" w:hAnsiTheme="minorHAnsi" w:cs="SimSun"/>
          <w:color w:val="000000" w:themeColor="text1"/>
        </w:rPr>
        <w:t xml:space="preserve">n staff </w:t>
      </w:r>
      <w:r w:rsidR="00E62827" w:rsidRPr="00902BCA">
        <w:rPr>
          <w:rFonts w:asciiTheme="minorHAnsi" w:hAnsiTheme="minorHAnsi" w:cs="SimSun"/>
          <w:color w:val="000000" w:themeColor="text1"/>
        </w:rPr>
        <w:t xml:space="preserve">has helped by having </w:t>
      </w:r>
      <w:r w:rsidR="00E62827" w:rsidRPr="00902BCA">
        <w:rPr>
          <w:rFonts w:asciiTheme="minorHAnsi" w:hAnsiTheme="minorHAnsi" w:cs="SimSun"/>
          <w:color w:val="000000" w:themeColor="text1"/>
        </w:rPr>
        <w:lastRenderedPageBreak/>
        <w:t>conversations with regional educational bureaus</w:t>
      </w:r>
      <w:r w:rsidR="002D0C43">
        <w:rPr>
          <w:rFonts w:asciiTheme="minorHAnsi" w:hAnsiTheme="minorHAnsi" w:cs="SimSun"/>
          <w:color w:val="000000" w:themeColor="text1"/>
        </w:rPr>
        <w:t>. T</w:t>
      </w:r>
      <w:r w:rsidR="00513FFB" w:rsidRPr="00902BCA">
        <w:rPr>
          <w:rFonts w:asciiTheme="minorHAnsi" w:hAnsiTheme="minorHAnsi" w:cs="SimSun"/>
          <w:color w:val="000000" w:themeColor="text1"/>
        </w:rPr>
        <w:t xml:space="preserve">he </w:t>
      </w:r>
      <w:r w:rsidR="00D60E8D" w:rsidRPr="00902BCA">
        <w:rPr>
          <w:rFonts w:asciiTheme="minorHAnsi" w:hAnsiTheme="minorHAnsi" w:cs="SimSun"/>
          <w:color w:val="000000" w:themeColor="text1"/>
        </w:rPr>
        <w:t>M</w:t>
      </w:r>
      <w:r w:rsidR="00B850A0" w:rsidRPr="00902BCA">
        <w:rPr>
          <w:rFonts w:asciiTheme="minorHAnsi" w:hAnsiTheme="minorHAnsi" w:cs="SimSun"/>
          <w:color w:val="000000" w:themeColor="text1"/>
        </w:rPr>
        <w:t>inistry of E</w:t>
      </w:r>
      <w:r w:rsidR="00513FFB" w:rsidRPr="00902BCA">
        <w:rPr>
          <w:rFonts w:asciiTheme="minorHAnsi" w:hAnsiTheme="minorHAnsi" w:cs="SimSun"/>
          <w:color w:val="000000" w:themeColor="text1"/>
        </w:rPr>
        <w:t xml:space="preserve">ducation has </w:t>
      </w:r>
      <w:r w:rsidR="002D0C43">
        <w:rPr>
          <w:rFonts w:asciiTheme="minorHAnsi" w:hAnsiTheme="minorHAnsi" w:cs="SimSun"/>
          <w:color w:val="000000" w:themeColor="text1"/>
        </w:rPr>
        <w:t xml:space="preserve">also </w:t>
      </w:r>
      <w:r w:rsidR="00513FFB" w:rsidRPr="00902BCA">
        <w:rPr>
          <w:rFonts w:asciiTheme="minorHAnsi" w:hAnsiTheme="minorHAnsi" w:cs="SimSun"/>
          <w:color w:val="000000" w:themeColor="text1"/>
        </w:rPr>
        <w:t>gone through many of the titles and approved the</w:t>
      </w:r>
      <w:r w:rsidR="004B3960" w:rsidRPr="00902BCA">
        <w:rPr>
          <w:rFonts w:asciiTheme="minorHAnsi" w:hAnsiTheme="minorHAnsi" w:cs="SimSun"/>
          <w:color w:val="000000" w:themeColor="text1"/>
        </w:rPr>
        <w:t xml:space="preserve">m, which is helpful </w:t>
      </w:r>
      <w:r w:rsidR="000C6140" w:rsidRPr="00902BCA">
        <w:rPr>
          <w:rFonts w:asciiTheme="minorHAnsi" w:hAnsiTheme="minorHAnsi" w:cs="SimSun"/>
          <w:color w:val="000000" w:themeColor="text1"/>
        </w:rPr>
        <w:t xml:space="preserve">whenever the books are </w:t>
      </w:r>
      <w:r w:rsidR="006C7191" w:rsidRPr="00902BCA">
        <w:rPr>
          <w:rFonts w:asciiTheme="minorHAnsi" w:hAnsiTheme="minorHAnsi" w:cs="SimSun"/>
          <w:color w:val="000000" w:themeColor="text1"/>
        </w:rPr>
        <w:t xml:space="preserve">distributed </w:t>
      </w:r>
      <w:r w:rsidR="000C6140" w:rsidRPr="00902BCA">
        <w:rPr>
          <w:rFonts w:asciiTheme="minorHAnsi" w:hAnsiTheme="minorHAnsi" w:cs="SimSun"/>
          <w:color w:val="000000" w:themeColor="text1"/>
        </w:rPr>
        <w:t>in actual classrooms</w:t>
      </w:r>
      <w:r w:rsidR="00513FFB" w:rsidRPr="00902BCA">
        <w:rPr>
          <w:rFonts w:asciiTheme="minorHAnsi" w:hAnsiTheme="minorHAnsi" w:cs="SimSun"/>
          <w:color w:val="000000" w:themeColor="text1"/>
        </w:rPr>
        <w:t xml:space="preserve">. </w:t>
      </w:r>
      <w:r w:rsidR="00D60E8D" w:rsidRPr="00902BCA">
        <w:rPr>
          <w:rFonts w:asciiTheme="minorHAnsi" w:hAnsiTheme="minorHAnsi" w:cs="SimSun"/>
          <w:color w:val="000000" w:themeColor="text1"/>
        </w:rPr>
        <w:t>E</w:t>
      </w:r>
      <w:r w:rsidR="00513FFB" w:rsidRPr="00902BCA">
        <w:rPr>
          <w:rFonts w:asciiTheme="minorHAnsi" w:hAnsiTheme="minorHAnsi" w:cs="SimSun"/>
          <w:color w:val="000000" w:themeColor="text1"/>
        </w:rPr>
        <w:t>ven though we're doing th</w:t>
      </w:r>
      <w:r w:rsidR="006C7191" w:rsidRPr="00902BCA">
        <w:rPr>
          <w:rFonts w:asciiTheme="minorHAnsi" w:hAnsiTheme="minorHAnsi" w:cs="SimSun"/>
          <w:color w:val="000000" w:themeColor="text1"/>
        </w:rPr>
        <w:t>e Ready Set Go Book project</w:t>
      </w:r>
      <w:r w:rsidR="00513FFB" w:rsidRPr="00902BCA">
        <w:rPr>
          <w:rFonts w:asciiTheme="minorHAnsi" w:hAnsiTheme="minorHAnsi" w:cs="SimSun"/>
          <w:color w:val="000000" w:themeColor="text1"/>
        </w:rPr>
        <w:t xml:space="preserve"> mostly with </w:t>
      </w:r>
      <w:r w:rsidR="006C7191" w:rsidRPr="00902BCA">
        <w:rPr>
          <w:rFonts w:asciiTheme="minorHAnsi" w:hAnsiTheme="minorHAnsi" w:cs="SimSun"/>
          <w:color w:val="000000" w:themeColor="text1"/>
        </w:rPr>
        <w:t>private</w:t>
      </w:r>
      <w:r w:rsidR="00513FFB" w:rsidRPr="00902BCA">
        <w:rPr>
          <w:rFonts w:asciiTheme="minorHAnsi" w:hAnsiTheme="minorHAnsi" w:cs="SimSun"/>
          <w:color w:val="000000" w:themeColor="text1"/>
        </w:rPr>
        <w:t xml:space="preserve"> funding, we aren't doing it outside of the purview of the </w:t>
      </w:r>
      <w:r w:rsidR="00434BA9" w:rsidRPr="00902BCA">
        <w:rPr>
          <w:rFonts w:asciiTheme="minorHAnsi" w:hAnsiTheme="minorHAnsi" w:cs="SimSun"/>
          <w:color w:val="000000" w:themeColor="text1"/>
        </w:rPr>
        <w:t>M</w:t>
      </w:r>
      <w:r w:rsidR="00513FFB" w:rsidRPr="00902BCA">
        <w:rPr>
          <w:rFonts w:asciiTheme="minorHAnsi" w:hAnsiTheme="minorHAnsi" w:cs="SimSun"/>
          <w:color w:val="000000" w:themeColor="text1"/>
        </w:rPr>
        <w:t xml:space="preserve">inistry of </w:t>
      </w:r>
      <w:r w:rsidR="00434BA9" w:rsidRPr="00902BCA">
        <w:rPr>
          <w:rFonts w:asciiTheme="minorHAnsi" w:hAnsiTheme="minorHAnsi" w:cs="SimSun"/>
          <w:color w:val="000000" w:themeColor="text1"/>
        </w:rPr>
        <w:t>E</w:t>
      </w:r>
      <w:r w:rsidR="00513FFB" w:rsidRPr="00902BCA">
        <w:rPr>
          <w:rFonts w:asciiTheme="minorHAnsi" w:hAnsiTheme="minorHAnsi" w:cs="SimSun"/>
          <w:color w:val="000000" w:themeColor="text1"/>
        </w:rPr>
        <w:t>ducation</w:t>
      </w:r>
      <w:r w:rsidR="00D60E8D" w:rsidRPr="00902BCA">
        <w:rPr>
          <w:rFonts w:asciiTheme="minorHAnsi" w:hAnsiTheme="minorHAnsi" w:cs="SimSun"/>
          <w:color w:val="000000" w:themeColor="text1"/>
        </w:rPr>
        <w:t>. A</w:t>
      </w:r>
      <w:r w:rsidR="00513FFB" w:rsidRPr="00902BCA">
        <w:rPr>
          <w:rFonts w:asciiTheme="minorHAnsi" w:hAnsiTheme="minorHAnsi" w:cs="SimSun"/>
          <w:color w:val="000000" w:themeColor="text1"/>
        </w:rPr>
        <w:t xml:space="preserve"> b</w:t>
      </w:r>
      <w:r w:rsidR="00D60E8D" w:rsidRPr="00902BCA">
        <w:rPr>
          <w:rFonts w:asciiTheme="minorHAnsi" w:hAnsiTheme="minorHAnsi" w:cs="SimSun"/>
          <w:color w:val="000000" w:themeColor="text1"/>
        </w:rPr>
        <w:t>ig part of the effort is to have the Ministry of Ed</w:t>
      </w:r>
      <w:r w:rsidR="00513FFB" w:rsidRPr="00902BCA">
        <w:rPr>
          <w:rFonts w:asciiTheme="minorHAnsi" w:hAnsiTheme="minorHAnsi" w:cs="SimSun"/>
          <w:color w:val="000000" w:themeColor="text1"/>
        </w:rPr>
        <w:t xml:space="preserve">ucation see what we're doing. </w:t>
      </w:r>
      <w:r w:rsidR="00D60E8D" w:rsidRPr="00902BCA">
        <w:rPr>
          <w:rFonts w:asciiTheme="minorHAnsi" w:hAnsiTheme="minorHAnsi" w:cs="SimSun"/>
          <w:color w:val="000000" w:themeColor="text1"/>
        </w:rPr>
        <w:t>I</w:t>
      </w:r>
      <w:r w:rsidR="00513FFB" w:rsidRPr="00902BCA">
        <w:rPr>
          <w:rFonts w:asciiTheme="minorHAnsi" w:hAnsiTheme="minorHAnsi" w:cs="SimSun"/>
          <w:color w:val="000000" w:themeColor="text1"/>
        </w:rPr>
        <w:t xml:space="preserve">deally the </w:t>
      </w:r>
      <w:r w:rsidR="00D60E8D" w:rsidRPr="00902BCA">
        <w:rPr>
          <w:rFonts w:asciiTheme="minorHAnsi" w:hAnsiTheme="minorHAnsi" w:cs="SimSun"/>
          <w:color w:val="000000" w:themeColor="text1"/>
        </w:rPr>
        <w:t>M</w:t>
      </w:r>
      <w:r w:rsidR="00513FFB" w:rsidRPr="00902BCA">
        <w:rPr>
          <w:rFonts w:asciiTheme="minorHAnsi" w:hAnsiTheme="minorHAnsi" w:cs="SimSun"/>
          <w:color w:val="000000" w:themeColor="text1"/>
        </w:rPr>
        <w:t xml:space="preserve">inistry </w:t>
      </w:r>
      <w:r w:rsidR="000D29A0" w:rsidRPr="00902BCA">
        <w:rPr>
          <w:rFonts w:asciiTheme="minorHAnsi" w:hAnsiTheme="minorHAnsi" w:cs="SimSun"/>
          <w:color w:val="000000" w:themeColor="text1"/>
        </w:rPr>
        <w:t>will start to</w:t>
      </w:r>
      <w:r w:rsidR="00513FFB" w:rsidRPr="00902BCA">
        <w:rPr>
          <w:rFonts w:asciiTheme="minorHAnsi" w:hAnsiTheme="minorHAnsi" w:cs="SimSun"/>
          <w:color w:val="000000" w:themeColor="text1"/>
        </w:rPr>
        <w:t xml:space="preserve"> fund libraries and </w:t>
      </w:r>
      <w:r w:rsidR="00D60E8D" w:rsidRPr="00902BCA">
        <w:rPr>
          <w:rFonts w:asciiTheme="minorHAnsi" w:hAnsiTheme="minorHAnsi" w:cs="SimSun"/>
          <w:color w:val="000000" w:themeColor="text1"/>
        </w:rPr>
        <w:t>library training</w:t>
      </w:r>
      <w:r w:rsidR="00305512" w:rsidRPr="00902BCA">
        <w:rPr>
          <w:rFonts w:asciiTheme="minorHAnsi" w:hAnsiTheme="minorHAnsi" w:cs="SimSun"/>
          <w:color w:val="000000" w:themeColor="text1"/>
        </w:rPr>
        <w:t>s</w:t>
      </w:r>
      <w:r w:rsidR="00D60E8D" w:rsidRPr="00902BCA">
        <w:rPr>
          <w:rFonts w:asciiTheme="minorHAnsi" w:hAnsiTheme="minorHAnsi" w:cs="SimSun"/>
          <w:color w:val="000000" w:themeColor="text1"/>
        </w:rPr>
        <w:t xml:space="preserve"> and </w:t>
      </w:r>
      <w:r w:rsidR="00513FFB" w:rsidRPr="00902BCA">
        <w:rPr>
          <w:rFonts w:asciiTheme="minorHAnsi" w:hAnsiTheme="minorHAnsi" w:cs="SimSun"/>
          <w:color w:val="000000" w:themeColor="text1"/>
        </w:rPr>
        <w:t xml:space="preserve">buy books. I don't think right now they have that kind of budget, but the hope is that they will at some point </w:t>
      </w:r>
      <w:r w:rsidR="00305512" w:rsidRPr="00902BCA">
        <w:rPr>
          <w:rFonts w:asciiTheme="minorHAnsi" w:hAnsiTheme="minorHAnsi" w:cs="SimSun"/>
          <w:color w:val="000000" w:themeColor="text1"/>
        </w:rPr>
        <w:t>in the future.</w:t>
      </w:r>
      <w:r w:rsidR="008532AD" w:rsidRPr="00902BCA">
        <w:rPr>
          <w:rFonts w:asciiTheme="minorHAnsi" w:hAnsiTheme="minorHAnsi" w:cs="SimSun"/>
          <w:color w:val="000000" w:themeColor="text1"/>
        </w:rPr>
        <w:t xml:space="preserve"> </w:t>
      </w:r>
    </w:p>
    <w:p w14:paraId="44822E6C" w14:textId="218AEAB8" w:rsidR="001E055B" w:rsidRPr="00902BCA" w:rsidRDefault="00B171BD" w:rsidP="00E1795A">
      <w:pPr>
        <w:spacing w:before="240" w:after="240" w:line="360" w:lineRule="auto"/>
        <w:rPr>
          <w:rFonts w:asciiTheme="minorHAnsi" w:hAnsiTheme="minorHAnsi" w:cs="SimSun"/>
          <w:color w:val="000000" w:themeColor="text1"/>
        </w:rPr>
      </w:pPr>
      <w:r w:rsidRPr="00902BCA">
        <w:rPr>
          <w:rFonts w:asciiTheme="minorHAnsi" w:hAnsiTheme="minorHAnsi" w:cs="SimSun"/>
          <w:b/>
          <w:color w:val="000000" w:themeColor="text1"/>
        </w:rPr>
        <w:t xml:space="preserve">iRead: </w:t>
      </w:r>
      <w:r w:rsidRPr="00902BCA">
        <w:rPr>
          <w:rFonts w:asciiTheme="minorHAnsi" w:hAnsiTheme="minorHAnsi" w:cs="SimSun"/>
          <w:color w:val="000000" w:themeColor="text1"/>
        </w:rPr>
        <w:t>How much does it cost to print one book in Ethiopia?</w:t>
      </w:r>
    </w:p>
    <w:p w14:paraId="6AAA47A1" w14:textId="6F06C7FB" w:rsidR="00B171BD" w:rsidRPr="00902BCA" w:rsidRDefault="00B171BD" w:rsidP="00E1795A">
      <w:pPr>
        <w:spacing w:before="240" w:after="240" w:line="360" w:lineRule="auto"/>
        <w:rPr>
          <w:rFonts w:asciiTheme="minorHAnsi" w:hAnsiTheme="minorHAnsi" w:cs="SimSun"/>
          <w:color w:val="000000" w:themeColor="text1"/>
        </w:rPr>
      </w:pPr>
      <w:r w:rsidRPr="00902BCA">
        <w:rPr>
          <w:rFonts w:asciiTheme="minorHAnsi" w:hAnsiTheme="minorHAnsi" w:cs="SimSun"/>
          <w:b/>
          <w:color w:val="000000" w:themeColor="text1"/>
        </w:rPr>
        <w:t xml:space="preserve">Jane: </w:t>
      </w:r>
      <w:r w:rsidR="00A8398A" w:rsidRPr="00902BCA">
        <w:rPr>
          <w:rFonts w:asciiTheme="minorHAnsi" w:hAnsiTheme="minorHAnsi" w:cs="SimSun"/>
          <w:color w:val="000000" w:themeColor="text1"/>
        </w:rPr>
        <w:t xml:space="preserve">Everything depends on paper prices, which fluctuate. </w:t>
      </w:r>
      <w:r w:rsidR="00175A22" w:rsidRPr="00902BCA">
        <w:rPr>
          <w:rFonts w:asciiTheme="minorHAnsi" w:hAnsiTheme="minorHAnsi" w:cs="SimSun"/>
          <w:color w:val="000000" w:themeColor="text1"/>
        </w:rPr>
        <w:t>If a printing ends up around $2 a book, which is likely, that is still</w:t>
      </w:r>
      <w:r w:rsidRPr="00902BCA">
        <w:rPr>
          <w:rFonts w:asciiTheme="minorHAnsi" w:hAnsiTheme="minorHAnsi" w:cs="SimSun"/>
          <w:color w:val="000000" w:themeColor="text1"/>
        </w:rPr>
        <w:t xml:space="preserve"> expensive for a lot of Ethiopian families and that’s why the books are mostly being distributed free through educational projects. I don’t doubt that eventually there will also be books sold because in Addis Ababa, there are many middle-class Ethiopian families that want to have books for their children</w:t>
      </w:r>
      <w:r w:rsidR="00D93D0E" w:rsidRPr="00902BCA">
        <w:rPr>
          <w:rFonts w:asciiTheme="minorHAnsi" w:hAnsiTheme="minorHAnsi" w:cs="SimSun"/>
          <w:color w:val="000000" w:themeColor="text1"/>
        </w:rPr>
        <w:t>, but everything takes time and know-how to develop systems.</w:t>
      </w:r>
    </w:p>
    <w:p w14:paraId="06412FBC" w14:textId="77777777" w:rsidR="00067D6F" w:rsidRPr="00902BCA" w:rsidRDefault="00067D6F" w:rsidP="00E1795A">
      <w:pPr>
        <w:spacing w:before="240" w:after="240" w:line="360" w:lineRule="auto"/>
        <w:rPr>
          <w:rFonts w:asciiTheme="minorHAnsi" w:hAnsiTheme="minorHAnsi" w:cs="SimSun"/>
          <w:color w:val="000000" w:themeColor="text1"/>
          <w:lang w:eastAsia="zh-CN"/>
        </w:rPr>
      </w:pPr>
    </w:p>
    <w:p w14:paraId="0D4CBA54" w14:textId="051FC6B9" w:rsidR="001E055B" w:rsidRPr="00902BCA" w:rsidRDefault="00067D6F" w:rsidP="00E1795A">
      <w:pPr>
        <w:spacing w:before="240" w:after="240" w:line="360" w:lineRule="auto"/>
        <w:rPr>
          <w:rFonts w:asciiTheme="minorHAnsi" w:hAnsiTheme="minorHAnsi" w:cs="SimSun"/>
          <w:color w:val="000000" w:themeColor="text1"/>
        </w:rPr>
      </w:pPr>
      <w:r w:rsidRPr="00902BCA">
        <w:rPr>
          <w:rFonts w:asciiTheme="minorHAnsi" w:hAnsiTheme="minorHAnsi" w:cs="SimSun"/>
          <w:b/>
          <w:color w:val="000000" w:themeColor="text1"/>
          <w:sz w:val="28"/>
          <w:szCs w:val="28"/>
        </w:rPr>
        <w:t>Ethiopia Reads</w:t>
      </w:r>
      <w:r w:rsidR="00513FFB" w:rsidRPr="00902BCA">
        <w:rPr>
          <w:rFonts w:asciiTheme="minorHAnsi" w:hAnsiTheme="minorHAnsi" w:cs="SimSun"/>
          <w:color w:val="000000" w:themeColor="text1"/>
        </w:rPr>
        <w:br/>
      </w:r>
      <w:r w:rsidR="00617EF3" w:rsidRPr="00902BCA">
        <w:rPr>
          <w:rFonts w:asciiTheme="minorHAnsi" w:hAnsiTheme="minorHAnsi" w:cs="SimSun"/>
          <w:b/>
          <w:color w:val="000000" w:themeColor="text1"/>
        </w:rPr>
        <w:t xml:space="preserve">iRead: </w:t>
      </w:r>
      <w:r w:rsidR="005E4A23" w:rsidRPr="00902BCA">
        <w:rPr>
          <w:rFonts w:asciiTheme="minorHAnsi" w:hAnsiTheme="minorHAnsi" w:cs="SimSun"/>
          <w:color w:val="000000" w:themeColor="text1"/>
        </w:rPr>
        <w:t xml:space="preserve">Could you tell us a bit about Ethiopia Reads? </w:t>
      </w:r>
    </w:p>
    <w:p w14:paraId="23B89854" w14:textId="40095DA4" w:rsidR="004B0F13" w:rsidRPr="00902BCA" w:rsidRDefault="005E4A23" w:rsidP="00E1795A">
      <w:pPr>
        <w:spacing w:before="240" w:after="240" w:line="360" w:lineRule="auto"/>
        <w:rPr>
          <w:rFonts w:asciiTheme="minorHAnsi" w:hAnsiTheme="minorHAnsi" w:cs="SimSun"/>
          <w:color w:val="000000" w:themeColor="text1"/>
        </w:rPr>
      </w:pPr>
      <w:r w:rsidRPr="00902BCA">
        <w:rPr>
          <w:rFonts w:asciiTheme="minorHAnsi" w:hAnsiTheme="minorHAnsi" w:cs="SimSun"/>
          <w:b/>
          <w:color w:val="000000" w:themeColor="text1"/>
        </w:rPr>
        <w:t>Jane:</w:t>
      </w:r>
      <w:r w:rsidRPr="00902BCA">
        <w:rPr>
          <w:rFonts w:asciiTheme="minorHAnsi" w:hAnsiTheme="minorHAnsi" w:cs="SimSun"/>
          <w:color w:val="000000" w:themeColor="text1"/>
        </w:rPr>
        <w:t xml:space="preserve"> I grew up in E</w:t>
      </w:r>
      <w:r w:rsidR="00513FFB" w:rsidRPr="00902BCA">
        <w:rPr>
          <w:rFonts w:asciiTheme="minorHAnsi" w:hAnsiTheme="minorHAnsi" w:cs="SimSun"/>
          <w:color w:val="000000" w:themeColor="text1"/>
        </w:rPr>
        <w:t>thiopia</w:t>
      </w:r>
      <w:r w:rsidRPr="00902BCA">
        <w:rPr>
          <w:rFonts w:asciiTheme="minorHAnsi" w:hAnsiTheme="minorHAnsi" w:cs="SimSun"/>
          <w:color w:val="000000" w:themeColor="text1"/>
        </w:rPr>
        <w:t xml:space="preserve"> and</w:t>
      </w:r>
      <w:r w:rsidR="00513FFB" w:rsidRPr="00902BCA">
        <w:rPr>
          <w:rFonts w:asciiTheme="minorHAnsi" w:hAnsiTheme="minorHAnsi" w:cs="SimSun"/>
          <w:color w:val="000000" w:themeColor="text1"/>
        </w:rPr>
        <w:t xml:space="preserve"> came back to live in the </w:t>
      </w:r>
      <w:r w:rsidRPr="00902BCA">
        <w:rPr>
          <w:rFonts w:asciiTheme="minorHAnsi" w:hAnsiTheme="minorHAnsi" w:cs="SimSun"/>
          <w:color w:val="000000" w:themeColor="text1"/>
        </w:rPr>
        <w:t>United S</w:t>
      </w:r>
      <w:r w:rsidR="00513FFB" w:rsidRPr="00902BCA">
        <w:rPr>
          <w:rFonts w:asciiTheme="minorHAnsi" w:hAnsiTheme="minorHAnsi" w:cs="SimSun"/>
          <w:color w:val="000000" w:themeColor="text1"/>
        </w:rPr>
        <w:t xml:space="preserve">tates for college. </w:t>
      </w:r>
      <w:r w:rsidR="00787B3E" w:rsidRPr="00902BCA">
        <w:rPr>
          <w:rFonts w:asciiTheme="minorHAnsi" w:hAnsiTheme="minorHAnsi" w:cs="SimSun"/>
          <w:color w:val="000000" w:themeColor="text1"/>
        </w:rPr>
        <w:t xml:space="preserve">After my parents left Ethiopia when I was 25, </w:t>
      </w:r>
      <w:r w:rsidR="00513FFB" w:rsidRPr="00902BCA">
        <w:rPr>
          <w:rFonts w:asciiTheme="minorHAnsi" w:hAnsiTheme="minorHAnsi" w:cs="SimSun"/>
          <w:color w:val="000000" w:themeColor="text1"/>
        </w:rPr>
        <w:t xml:space="preserve">I hadn't </w:t>
      </w:r>
      <w:r w:rsidR="004632B2" w:rsidRPr="00902BCA">
        <w:rPr>
          <w:rFonts w:asciiTheme="minorHAnsi" w:hAnsiTheme="minorHAnsi" w:cs="SimSun"/>
          <w:color w:val="000000" w:themeColor="text1"/>
        </w:rPr>
        <w:t>gone back for 20 years until I was invited to speak in three international schools in Addis Ababa.</w:t>
      </w:r>
    </w:p>
    <w:p w14:paraId="113E4BA5" w14:textId="7D64102D" w:rsidR="001E055B" w:rsidRPr="00902BCA" w:rsidRDefault="004B0F13" w:rsidP="00E1795A">
      <w:pPr>
        <w:spacing w:before="240" w:after="240" w:line="360" w:lineRule="auto"/>
        <w:rPr>
          <w:rFonts w:asciiTheme="minorHAnsi" w:hAnsiTheme="minorHAnsi" w:cs="SimSun"/>
          <w:color w:val="000000" w:themeColor="text1"/>
        </w:rPr>
      </w:pPr>
      <w:r w:rsidRPr="00902BCA">
        <w:rPr>
          <w:rFonts w:asciiTheme="minorHAnsi" w:hAnsiTheme="minorHAnsi" w:cs="SimSun"/>
          <w:color w:val="000000" w:themeColor="text1"/>
        </w:rPr>
        <w:t xml:space="preserve">To give a bit of background, </w:t>
      </w:r>
      <w:r w:rsidR="00EB34BD" w:rsidRPr="00902BCA">
        <w:rPr>
          <w:rFonts w:asciiTheme="minorHAnsi" w:hAnsiTheme="minorHAnsi" w:cs="SimSun"/>
          <w:color w:val="000000" w:themeColor="text1"/>
        </w:rPr>
        <w:t xml:space="preserve">Ethiopia had gone through big political changes during that </w:t>
      </w:r>
      <w:r w:rsidR="00E74EB2" w:rsidRPr="00902BCA">
        <w:rPr>
          <w:rFonts w:asciiTheme="minorHAnsi" w:hAnsiTheme="minorHAnsi" w:cs="SimSun"/>
          <w:color w:val="000000" w:themeColor="text1"/>
        </w:rPr>
        <w:t xml:space="preserve">period of </w:t>
      </w:r>
      <w:r w:rsidR="00EB34BD" w:rsidRPr="00902BCA">
        <w:rPr>
          <w:rFonts w:asciiTheme="minorHAnsi" w:hAnsiTheme="minorHAnsi" w:cs="SimSun"/>
          <w:color w:val="000000" w:themeColor="text1"/>
        </w:rPr>
        <w:t xml:space="preserve">20 years. </w:t>
      </w:r>
      <w:r w:rsidR="00BA0DB6" w:rsidRPr="00902BCA">
        <w:rPr>
          <w:rFonts w:asciiTheme="minorHAnsi" w:hAnsiTheme="minorHAnsi" w:cs="SimSun"/>
          <w:color w:val="000000" w:themeColor="text1"/>
        </w:rPr>
        <w:t>For example, t</w:t>
      </w:r>
      <w:r w:rsidR="00EB34BD" w:rsidRPr="00902BCA">
        <w:rPr>
          <w:rFonts w:asciiTheme="minorHAnsi" w:hAnsiTheme="minorHAnsi" w:cs="SimSun"/>
          <w:color w:val="000000" w:themeColor="text1"/>
        </w:rPr>
        <w:t>he number of primary schools grew from 3,196 in 1974/75 to 7,900 in 1985/86</w:t>
      </w:r>
      <w:r w:rsidR="00BA0DB6" w:rsidRPr="00902BCA">
        <w:rPr>
          <w:rFonts w:asciiTheme="minorHAnsi" w:hAnsiTheme="minorHAnsi" w:cs="SimSun"/>
          <w:color w:val="000000" w:themeColor="text1"/>
        </w:rPr>
        <w:t xml:space="preserve">. </w:t>
      </w:r>
      <w:r w:rsidR="00796E84" w:rsidRPr="00902BCA">
        <w:rPr>
          <w:rFonts w:asciiTheme="minorHAnsi" w:hAnsiTheme="minorHAnsi" w:cs="SimSun"/>
          <w:color w:val="000000" w:themeColor="text1"/>
        </w:rPr>
        <w:t>Primary school enrollment increased from about 957,300 in 1974/75 to nearly 2,450,000 in 1985/86.</w:t>
      </w:r>
      <w:r w:rsidR="00F307E5" w:rsidRPr="00902BCA">
        <w:rPr>
          <w:rFonts w:asciiTheme="minorHAnsi" w:hAnsiTheme="minorHAnsi" w:cs="SimSun"/>
          <w:color w:val="000000" w:themeColor="text1"/>
        </w:rPr>
        <w:t xml:space="preserve">Financial help for </w:t>
      </w:r>
      <w:r w:rsidR="00956C4B" w:rsidRPr="00902BCA">
        <w:rPr>
          <w:rFonts w:asciiTheme="minorHAnsi" w:hAnsiTheme="minorHAnsi" w:cs="SimSun"/>
          <w:color w:val="000000" w:themeColor="text1"/>
        </w:rPr>
        <w:t xml:space="preserve">meeting </w:t>
      </w:r>
      <w:r w:rsidR="003D2C6A" w:rsidRPr="00902BCA">
        <w:rPr>
          <w:rFonts w:asciiTheme="minorHAnsi" w:hAnsiTheme="minorHAnsi" w:cs="SimSun"/>
          <w:color w:val="000000" w:themeColor="text1"/>
        </w:rPr>
        <w:t>Ethiopia’s</w:t>
      </w:r>
      <w:r w:rsidR="00956C4B" w:rsidRPr="00902BCA">
        <w:rPr>
          <w:rFonts w:asciiTheme="minorHAnsi" w:hAnsiTheme="minorHAnsi" w:cs="SimSun"/>
          <w:color w:val="000000" w:themeColor="text1"/>
        </w:rPr>
        <w:t xml:space="preserve"> educational </w:t>
      </w:r>
      <w:r w:rsidR="00196179" w:rsidRPr="00902BCA">
        <w:rPr>
          <w:rFonts w:asciiTheme="minorHAnsi" w:hAnsiTheme="minorHAnsi" w:cs="SimSun"/>
          <w:color w:val="000000" w:themeColor="text1"/>
        </w:rPr>
        <w:t>challenges</w:t>
      </w:r>
      <w:r w:rsidR="00956C4B" w:rsidRPr="00902BCA">
        <w:rPr>
          <w:rFonts w:asciiTheme="minorHAnsi" w:hAnsiTheme="minorHAnsi" w:cs="SimSun"/>
          <w:color w:val="000000" w:themeColor="text1"/>
        </w:rPr>
        <w:t xml:space="preserve"> </w:t>
      </w:r>
      <w:r w:rsidR="00107639" w:rsidRPr="00902BCA">
        <w:rPr>
          <w:rFonts w:asciiTheme="minorHAnsi" w:hAnsiTheme="minorHAnsi" w:cs="SimSun"/>
          <w:color w:val="000000" w:themeColor="text1"/>
        </w:rPr>
        <w:t xml:space="preserve">over those decades </w:t>
      </w:r>
      <w:r w:rsidR="00956C4B" w:rsidRPr="00902BCA">
        <w:rPr>
          <w:rFonts w:asciiTheme="minorHAnsi" w:hAnsiTheme="minorHAnsi" w:cs="SimSun"/>
          <w:color w:val="000000" w:themeColor="text1"/>
        </w:rPr>
        <w:t xml:space="preserve">came </w:t>
      </w:r>
      <w:r w:rsidR="003D2C6A" w:rsidRPr="00902BCA">
        <w:rPr>
          <w:rFonts w:asciiTheme="minorHAnsi" w:hAnsiTheme="minorHAnsi" w:cs="SimSun"/>
          <w:color w:val="000000" w:themeColor="text1"/>
        </w:rPr>
        <w:t xml:space="preserve">from many different countries including the U.S., </w:t>
      </w:r>
      <w:r w:rsidR="00107639" w:rsidRPr="00902BCA">
        <w:rPr>
          <w:rFonts w:asciiTheme="minorHAnsi" w:hAnsiTheme="minorHAnsi" w:cs="SimSun"/>
          <w:color w:val="000000" w:themeColor="text1"/>
        </w:rPr>
        <w:t xml:space="preserve">the European Economic Community, and the </w:t>
      </w:r>
      <w:r w:rsidR="00107639" w:rsidRPr="00902BCA">
        <w:rPr>
          <w:rFonts w:asciiTheme="minorHAnsi" w:hAnsiTheme="minorHAnsi" w:cs="SimSun"/>
          <w:color w:val="000000" w:themeColor="text1"/>
        </w:rPr>
        <w:lastRenderedPageBreak/>
        <w:t>Soviet Union.</w:t>
      </w:r>
      <w:r w:rsidR="003B4647" w:rsidRPr="00902BCA">
        <w:rPr>
          <w:rFonts w:asciiTheme="minorHAnsi" w:hAnsiTheme="minorHAnsi" w:cs="SimSun"/>
          <w:color w:val="000000" w:themeColor="text1"/>
        </w:rPr>
        <w:t xml:space="preserve"> By the time of my visit, </w:t>
      </w:r>
      <w:r w:rsidR="0079535D" w:rsidRPr="00902BCA">
        <w:rPr>
          <w:rFonts w:asciiTheme="minorHAnsi" w:hAnsiTheme="minorHAnsi" w:cs="SimSun"/>
          <w:color w:val="000000" w:themeColor="text1"/>
        </w:rPr>
        <w:t>many urban neighborhoods and rural communities had schools</w:t>
      </w:r>
      <w:r w:rsidR="00686EBA" w:rsidRPr="00902BCA">
        <w:rPr>
          <w:rFonts w:asciiTheme="minorHAnsi" w:hAnsiTheme="minorHAnsi" w:cs="SimSun"/>
          <w:color w:val="000000" w:themeColor="text1"/>
        </w:rPr>
        <w:t>—but classrooms tended to be overcrowded and many had no books at all.</w:t>
      </w:r>
    </w:p>
    <w:p w14:paraId="6966288D" w14:textId="425A397D" w:rsidR="00E544D7" w:rsidRPr="00902BCA" w:rsidRDefault="00A406AA" w:rsidP="00E1795A">
      <w:pPr>
        <w:spacing w:before="240" w:after="240" w:line="360" w:lineRule="auto"/>
        <w:rPr>
          <w:rFonts w:asciiTheme="minorHAnsi" w:hAnsiTheme="minorHAnsi" w:cs="SimSun"/>
          <w:color w:val="000000" w:themeColor="text1"/>
        </w:rPr>
      </w:pPr>
      <w:r w:rsidRPr="00902BCA">
        <w:rPr>
          <w:rFonts w:asciiTheme="minorHAnsi" w:hAnsiTheme="minorHAnsi" w:cs="SimSun"/>
          <w:color w:val="000000" w:themeColor="text1"/>
        </w:rPr>
        <w:t>In conversations during my author visit</w:t>
      </w:r>
      <w:r w:rsidR="00513FFB" w:rsidRPr="00902BCA">
        <w:rPr>
          <w:rFonts w:asciiTheme="minorHAnsi" w:hAnsiTheme="minorHAnsi" w:cs="SimSun"/>
          <w:color w:val="000000" w:themeColor="text1"/>
        </w:rPr>
        <w:t>, I began to learn about what ha</w:t>
      </w:r>
      <w:r w:rsidR="00041B2D" w:rsidRPr="00902BCA">
        <w:rPr>
          <w:rFonts w:asciiTheme="minorHAnsi" w:hAnsiTheme="minorHAnsi" w:cs="SimSun"/>
          <w:color w:val="000000" w:themeColor="text1"/>
        </w:rPr>
        <w:t>d</w:t>
      </w:r>
      <w:r w:rsidR="00513FFB" w:rsidRPr="00902BCA">
        <w:rPr>
          <w:rFonts w:asciiTheme="minorHAnsi" w:hAnsiTheme="minorHAnsi" w:cs="SimSun"/>
          <w:color w:val="000000" w:themeColor="text1"/>
        </w:rPr>
        <w:t xml:space="preserve"> happened in the last 20 years. I was surprised that it seemed ther</w:t>
      </w:r>
      <w:r w:rsidR="004632B2" w:rsidRPr="00902BCA">
        <w:rPr>
          <w:rFonts w:asciiTheme="minorHAnsi" w:hAnsiTheme="minorHAnsi" w:cs="SimSun"/>
          <w:color w:val="000000" w:themeColor="text1"/>
        </w:rPr>
        <w:t xml:space="preserve">e was a real interest </w:t>
      </w:r>
      <w:r w:rsidR="00A83DAE" w:rsidRPr="00902BCA">
        <w:rPr>
          <w:rFonts w:asciiTheme="minorHAnsi" w:hAnsiTheme="minorHAnsi" w:cs="SimSun"/>
          <w:color w:val="000000" w:themeColor="text1"/>
        </w:rPr>
        <w:t xml:space="preserve">among some of my contacts </w:t>
      </w:r>
      <w:r w:rsidR="004632B2" w:rsidRPr="00902BCA">
        <w:rPr>
          <w:rFonts w:asciiTheme="minorHAnsi" w:hAnsiTheme="minorHAnsi" w:cs="SimSun"/>
          <w:color w:val="000000" w:themeColor="text1"/>
        </w:rPr>
        <w:t xml:space="preserve">in </w:t>
      </w:r>
      <w:r w:rsidR="00A83DAE" w:rsidRPr="00902BCA">
        <w:rPr>
          <w:rFonts w:asciiTheme="minorHAnsi" w:hAnsiTheme="minorHAnsi" w:cs="SimSun"/>
          <w:color w:val="000000" w:themeColor="text1"/>
        </w:rPr>
        <w:t>providing</w:t>
      </w:r>
      <w:r w:rsidR="004632B2" w:rsidRPr="00902BCA">
        <w:rPr>
          <w:rFonts w:asciiTheme="minorHAnsi" w:hAnsiTheme="minorHAnsi" w:cs="SimSun"/>
          <w:color w:val="000000" w:themeColor="text1"/>
        </w:rPr>
        <w:t xml:space="preserve"> </w:t>
      </w:r>
      <w:r w:rsidR="0050287D" w:rsidRPr="00902BCA">
        <w:rPr>
          <w:rFonts w:asciiTheme="minorHAnsi" w:hAnsiTheme="minorHAnsi" w:cs="SimSun"/>
          <w:color w:val="000000" w:themeColor="text1"/>
        </w:rPr>
        <w:t xml:space="preserve">more books—perhaps via </w:t>
      </w:r>
      <w:r w:rsidR="004632B2" w:rsidRPr="00902BCA">
        <w:rPr>
          <w:rFonts w:asciiTheme="minorHAnsi" w:hAnsiTheme="minorHAnsi" w:cs="SimSun"/>
          <w:color w:val="000000" w:themeColor="text1"/>
        </w:rPr>
        <w:t>libraries</w:t>
      </w:r>
      <w:r w:rsidR="00787F69" w:rsidRPr="00902BCA">
        <w:rPr>
          <w:rFonts w:asciiTheme="minorHAnsi" w:hAnsiTheme="minorHAnsi" w:cs="SimSun"/>
          <w:color w:val="000000" w:themeColor="text1"/>
        </w:rPr>
        <w:t>—</w:t>
      </w:r>
      <w:r w:rsidR="004632B2" w:rsidRPr="00902BCA">
        <w:rPr>
          <w:rFonts w:asciiTheme="minorHAnsi" w:hAnsiTheme="minorHAnsi" w:cs="SimSun"/>
          <w:color w:val="000000" w:themeColor="text1"/>
        </w:rPr>
        <w:t>for children in Ethiopia.</w:t>
      </w:r>
      <w:r w:rsidR="00AB0D7A" w:rsidRPr="00902BCA">
        <w:rPr>
          <w:rFonts w:asciiTheme="minorHAnsi" w:hAnsiTheme="minorHAnsi" w:cs="SimSun"/>
          <w:color w:val="000000" w:themeColor="text1"/>
        </w:rPr>
        <w:t xml:space="preserve"> </w:t>
      </w:r>
      <w:r w:rsidR="00DE5A66" w:rsidRPr="00902BCA">
        <w:rPr>
          <w:rFonts w:asciiTheme="minorHAnsi" w:hAnsiTheme="minorHAnsi" w:cs="SimSun"/>
          <w:color w:val="000000" w:themeColor="text1"/>
        </w:rPr>
        <w:t>Of course, I was eager to help if there was anything one person could do. Almost immediately,</w:t>
      </w:r>
      <w:r w:rsidR="001E42A7" w:rsidRPr="00902BCA">
        <w:rPr>
          <w:rFonts w:asciiTheme="minorHAnsi" w:hAnsiTheme="minorHAnsi" w:cs="SimSun"/>
          <w:color w:val="000000" w:themeColor="text1"/>
        </w:rPr>
        <w:t xml:space="preserve"> I began to raise money and</w:t>
      </w:r>
      <w:r w:rsidR="00AB0D7A" w:rsidRPr="00902BCA">
        <w:rPr>
          <w:rFonts w:asciiTheme="minorHAnsi" w:hAnsiTheme="minorHAnsi" w:cs="SimSun"/>
          <w:color w:val="000000" w:themeColor="text1"/>
        </w:rPr>
        <w:t xml:space="preserve"> </w:t>
      </w:r>
      <w:r w:rsidR="00F35221" w:rsidRPr="00902BCA">
        <w:rPr>
          <w:rFonts w:asciiTheme="minorHAnsi" w:hAnsiTheme="minorHAnsi" w:cs="SimSun"/>
          <w:color w:val="000000" w:themeColor="text1"/>
        </w:rPr>
        <w:t xml:space="preserve">worked with an Ethiopian-American librarian to co-found </w:t>
      </w:r>
      <w:r w:rsidR="00513FFB" w:rsidRPr="00902BCA">
        <w:rPr>
          <w:rFonts w:asciiTheme="minorHAnsi" w:hAnsiTheme="minorHAnsi" w:cs="SimSun"/>
          <w:color w:val="000000" w:themeColor="text1"/>
        </w:rPr>
        <w:t xml:space="preserve">a nonprofit to </w:t>
      </w:r>
      <w:r w:rsidR="00C02407" w:rsidRPr="00902BCA">
        <w:rPr>
          <w:rFonts w:asciiTheme="minorHAnsi" w:hAnsiTheme="minorHAnsi" w:cs="SimSun"/>
          <w:color w:val="000000" w:themeColor="text1"/>
        </w:rPr>
        <w:t xml:space="preserve">experiment with </w:t>
      </w:r>
      <w:r w:rsidR="00DE5A66" w:rsidRPr="00902BCA">
        <w:rPr>
          <w:rFonts w:asciiTheme="minorHAnsi" w:hAnsiTheme="minorHAnsi" w:cs="SimSun"/>
          <w:color w:val="000000" w:themeColor="text1"/>
        </w:rPr>
        <w:t xml:space="preserve">whether it was possible for </w:t>
      </w:r>
      <w:r w:rsidR="00F44F5D" w:rsidRPr="00902BCA">
        <w:rPr>
          <w:rFonts w:asciiTheme="minorHAnsi" w:hAnsiTheme="minorHAnsi" w:cs="SimSun"/>
          <w:color w:val="000000" w:themeColor="text1"/>
        </w:rPr>
        <w:t xml:space="preserve">a community of readers to help grow a reading culture </w:t>
      </w:r>
      <w:r w:rsidR="00651BDC" w:rsidRPr="00902BCA">
        <w:rPr>
          <w:rFonts w:asciiTheme="minorHAnsi" w:hAnsiTheme="minorHAnsi" w:cs="SimSun"/>
          <w:color w:val="000000" w:themeColor="text1"/>
        </w:rPr>
        <w:t>in a place with limited educational resources</w:t>
      </w:r>
      <w:r w:rsidR="00513FFB" w:rsidRPr="00902BCA">
        <w:rPr>
          <w:rFonts w:asciiTheme="minorHAnsi" w:hAnsiTheme="minorHAnsi" w:cs="SimSun"/>
          <w:color w:val="000000" w:themeColor="text1"/>
        </w:rPr>
        <w:t xml:space="preserve">. </w:t>
      </w:r>
      <w:r w:rsidR="00471015" w:rsidRPr="00902BCA">
        <w:rPr>
          <w:rFonts w:asciiTheme="minorHAnsi" w:hAnsiTheme="minorHAnsi" w:cs="SimSun"/>
          <w:color w:val="000000" w:themeColor="text1"/>
        </w:rPr>
        <w:t>T</w:t>
      </w:r>
      <w:r w:rsidR="00513FFB" w:rsidRPr="00902BCA">
        <w:rPr>
          <w:rFonts w:asciiTheme="minorHAnsi" w:hAnsiTheme="minorHAnsi" w:cs="SimSun"/>
          <w:color w:val="000000" w:themeColor="text1"/>
        </w:rPr>
        <w:t xml:space="preserve">hat's how </w:t>
      </w:r>
      <w:r w:rsidR="00265A9C" w:rsidRPr="00902BCA">
        <w:rPr>
          <w:rFonts w:asciiTheme="minorHAnsi" w:hAnsiTheme="minorHAnsi" w:cs="SimSun"/>
          <w:color w:val="000000" w:themeColor="text1"/>
        </w:rPr>
        <w:t>E</w:t>
      </w:r>
      <w:r w:rsidR="00513FFB" w:rsidRPr="00902BCA">
        <w:rPr>
          <w:rFonts w:asciiTheme="minorHAnsi" w:hAnsiTheme="minorHAnsi" w:cs="SimSun"/>
          <w:color w:val="000000" w:themeColor="text1"/>
        </w:rPr>
        <w:t>th</w:t>
      </w:r>
      <w:r w:rsidR="00E544D7" w:rsidRPr="00902BCA">
        <w:rPr>
          <w:rFonts w:asciiTheme="minorHAnsi" w:hAnsiTheme="minorHAnsi" w:cs="SimSun"/>
          <w:color w:val="000000" w:themeColor="text1"/>
        </w:rPr>
        <w:t xml:space="preserve">iopia </w:t>
      </w:r>
      <w:r w:rsidR="00471015" w:rsidRPr="00902BCA">
        <w:rPr>
          <w:rFonts w:asciiTheme="minorHAnsi" w:hAnsiTheme="minorHAnsi" w:cs="SimSun"/>
          <w:color w:val="000000" w:themeColor="text1"/>
        </w:rPr>
        <w:t>R</w:t>
      </w:r>
      <w:r w:rsidR="00E544D7" w:rsidRPr="00902BCA">
        <w:rPr>
          <w:rFonts w:asciiTheme="minorHAnsi" w:hAnsiTheme="minorHAnsi" w:cs="SimSun"/>
          <w:color w:val="000000" w:themeColor="text1"/>
        </w:rPr>
        <w:t xml:space="preserve">eads got started. </w:t>
      </w:r>
    </w:p>
    <w:p w14:paraId="07E119B3" w14:textId="724CBE4F" w:rsidR="00AF78BE" w:rsidRPr="00902BCA" w:rsidRDefault="00AF78BE" w:rsidP="00E1795A">
      <w:pPr>
        <w:spacing w:before="240" w:after="240" w:line="360" w:lineRule="auto"/>
        <w:rPr>
          <w:rFonts w:asciiTheme="minorHAnsi" w:hAnsiTheme="minorHAnsi" w:cs="SimSun"/>
          <w:color w:val="000000" w:themeColor="text1"/>
        </w:rPr>
      </w:pPr>
      <w:r w:rsidRPr="00902BCA">
        <w:rPr>
          <w:rFonts w:asciiTheme="minorHAnsi" w:hAnsiTheme="minorHAnsi" w:cs="SimSun"/>
          <w:color w:val="000000" w:themeColor="text1"/>
        </w:rPr>
        <w:t>When I read your interview with Zo</w:t>
      </w:r>
      <w:r w:rsidR="00787F69">
        <w:rPr>
          <w:rFonts w:asciiTheme="minorHAnsi" w:hAnsiTheme="minorHAnsi" w:cs="SimSun"/>
          <w:color w:val="000000" w:themeColor="text1"/>
        </w:rPr>
        <w:t>h</w:t>
      </w:r>
      <w:r w:rsidRPr="00902BCA">
        <w:rPr>
          <w:rFonts w:asciiTheme="minorHAnsi" w:hAnsiTheme="minorHAnsi" w:cs="SimSun"/>
          <w:color w:val="000000" w:themeColor="text1"/>
        </w:rPr>
        <w:t xml:space="preserve">reh Ghaeni, I </w:t>
      </w:r>
      <w:r w:rsidR="00FA63D0" w:rsidRPr="00902BCA">
        <w:rPr>
          <w:rFonts w:asciiTheme="minorHAnsi" w:hAnsiTheme="minorHAnsi" w:cs="SimSun"/>
          <w:color w:val="000000" w:themeColor="text1"/>
        </w:rPr>
        <w:t>thought about how different reading projects can be</w:t>
      </w:r>
      <w:r w:rsidR="0071406F" w:rsidRPr="00902BCA">
        <w:rPr>
          <w:rFonts w:asciiTheme="minorHAnsi" w:hAnsiTheme="minorHAnsi" w:cs="SimSun"/>
          <w:color w:val="000000" w:themeColor="text1"/>
        </w:rPr>
        <w:t>. An initiative that comes out of a university or perhaps out of a foundation or has a government funding stream (such as USAID) will be one kind of effort.</w:t>
      </w:r>
      <w:r w:rsidR="00651BDC" w:rsidRPr="00902BCA">
        <w:rPr>
          <w:rFonts w:asciiTheme="minorHAnsi" w:hAnsiTheme="minorHAnsi" w:cs="SimSun"/>
          <w:color w:val="000000" w:themeColor="text1"/>
        </w:rPr>
        <w:t xml:space="preserve"> Ours was more a people-to-people kind of </w:t>
      </w:r>
      <w:r w:rsidR="004B0307" w:rsidRPr="00902BCA">
        <w:rPr>
          <w:rFonts w:asciiTheme="minorHAnsi" w:hAnsiTheme="minorHAnsi" w:cs="SimSun"/>
          <w:color w:val="000000" w:themeColor="text1"/>
        </w:rPr>
        <w:t xml:space="preserve">effort. How can individuals put their knowledge and </w:t>
      </w:r>
      <w:r w:rsidR="00286C51" w:rsidRPr="00902BCA">
        <w:rPr>
          <w:rFonts w:asciiTheme="minorHAnsi" w:hAnsiTheme="minorHAnsi" w:cs="SimSun"/>
          <w:color w:val="000000" w:themeColor="text1"/>
        </w:rPr>
        <w:t xml:space="preserve">resources together to make a difference? If we </w:t>
      </w:r>
      <w:r w:rsidR="00523A38" w:rsidRPr="00902BCA">
        <w:rPr>
          <w:rFonts w:asciiTheme="minorHAnsi" w:hAnsiTheme="minorHAnsi" w:cs="SimSun"/>
          <w:color w:val="000000" w:themeColor="text1"/>
        </w:rPr>
        <w:t xml:space="preserve">had </w:t>
      </w:r>
      <w:r w:rsidR="00286C51" w:rsidRPr="00902BCA">
        <w:rPr>
          <w:rFonts w:asciiTheme="minorHAnsi" w:hAnsiTheme="minorHAnsi" w:cs="SimSun"/>
          <w:color w:val="000000" w:themeColor="text1"/>
        </w:rPr>
        <w:t>ended up with o</w:t>
      </w:r>
      <w:r w:rsidR="002127EF" w:rsidRPr="00902BCA">
        <w:rPr>
          <w:rFonts w:asciiTheme="minorHAnsi" w:hAnsiTheme="minorHAnsi" w:cs="SimSun"/>
          <w:color w:val="000000" w:themeColor="text1"/>
        </w:rPr>
        <w:t xml:space="preserve">ne or two successful models of a reading room or a library for children, </w:t>
      </w:r>
      <w:r w:rsidR="00523A38" w:rsidRPr="00902BCA">
        <w:rPr>
          <w:rFonts w:asciiTheme="minorHAnsi" w:hAnsiTheme="minorHAnsi" w:cs="SimSun"/>
          <w:color w:val="000000" w:themeColor="text1"/>
        </w:rPr>
        <w:t>I would have been thrilled.</w:t>
      </w:r>
    </w:p>
    <w:p w14:paraId="1FE19932" w14:textId="5D0E1E23" w:rsidR="001E055B" w:rsidRPr="00902BCA" w:rsidRDefault="007D56CC" w:rsidP="00E1795A">
      <w:pPr>
        <w:spacing w:before="240" w:after="240" w:line="360" w:lineRule="auto"/>
        <w:rPr>
          <w:rFonts w:asciiTheme="minorHAnsi" w:hAnsiTheme="minorHAnsi" w:cs="SimSun"/>
          <w:color w:val="000000" w:themeColor="text1"/>
          <w:lang w:eastAsia="zh-CN"/>
        </w:rPr>
      </w:pPr>
      <w:r w:rsidRPr="00902BCA">
        <w:rPr>
          <w:rFonts w:asciiTheme="minorHAnsi" w:hAnsiTheme="minorHAnsi" w:cs="SimSun"/>
          <w:color w:val="000000" w:themeColor="text1"/>
        </w:rPr>
        <w:t>The first</w:t>
      </w:r>
      <w:r w:rsidR="00513FFB" w:rsidRPr="00902BCA">
        <w:rPr>
          <w:rFonts w:asciiTheme="minorHAnsi" w:hAnsiTheme="minorHAnsi" w:cs="SimSun"/>
          <w:color w:val="000000" w:themeColor="text1"/>
        </w:rPr>
        <w:t xml:space="preserve"> library</w:t>
      </w:r>
      <w:r w:rsidRPr="00902BCA">
        <w:rPr>
          <w:rFonts w:asciiTheme="minorHAnsi" w:hAnsiTheme="minorHAnsi" w:cs="SimSun"/>
          <w:color w:val="000000" w:themeColor="text1"/>
        </w:rPr>
        <w:t xml:space="preserve"> we opened was just in a rented house in Addis A</w:t>
      </w:r>
      <w:r w:rsidR="00513FFB" w:rsidRPr="00902BCA">
        <w:rPr>
          <w:rFonts w:asciiTheme="minorHAnsi" w:hAnsiTheme="minorHAnsi" w:cs="SimSun"/>
          <w:color w:val="000000" w:themeColor="text1"/>
        </w:rPr>
        <w:t>baba</w:t>
      </w:r>
      <w:r w:rsidRPr="00902BCA">
        <w:rPr>
          <w:rFonts w:asciiTheme="minorHAnsi" w:hAnsiTheme="minorHAnsi" w:cs="SimSun"/>
          <w:color w:val="000000" w:themeColor="text1"/>
        </w:rPr>
        <w:t>.</w:t>
      </w:r>
      <w:r w:rsidR="00513FFB" w:rsidRPr="00902BCA">
        <w:rPr>
          <w:rFonts w:asciiTheme="minorHAnsi" w:hAnsiTheme="minorHAnsi" w:cs="SimSun"/>
          <w:color w:val="000000" w:themeColor="text1"/>
        </w:rPr>
        <w:t xml:space="preserve"> </w:t>
      </w:r>
      <w:r w:rsidRPr="00902BCA">
        <w:rPr>
          <w:rFonts w:asciiTheme="minorHAnsi" w:hAnsiTheme="minorHAnsi" w:cs="SimSun"/>
          <w:color w:val="000000" w:themeColor="text1"/>
        </w:rPr>
        <w:t>Then</w:t>
      </w:r>
      <w:r w:rsidR="00513FFB" w:rsidRPr="00902BCA">
        <w:rPr>
          <w:rFonts w:asciiTheme="minorHAnsi" w:hAnsiTheme="minorHAnsi" w:cs="SimSun"/>
          <w:color w:val="000000" w:themeColor="text1"/>
        </w:rPr>
        <w:t xml:space="preserve"> </w:t>
      </w:r>
      <w:r w:rsidR="00523A38" w:rsidRPr="00902BCA">
        <w:rPr>
          <w:rFonts w:asciiTheme="minorHAnsi" w:hAnsiTheme="minorHAnsi" w:cs="SimSun"/>
          <w:color w:val="000000" w:themeColor="text1"/>
        </w:rPr>
        <w:t>my Ethiopian-American co-founder</w:t>
      </w:r>
      <w:r w:rsidR="00513FFB" w:rsidRPr="00902BCA">
        <w:rPr>
          <w:rFonts w:asciiTheme="minorHAnsi" w:hAnsiTheme="minorHAnsi" w:cs="SimSun"/>
          <w:color w:val="000000" w:themeColor="text1"/>
        </w:rPr>
        <w:t xml:space="preserve"> began to explore whether we could partner with government schools</w:t>
      </w:r>
      <w:r w:rsidRPr="00902BCA">
        <w:rPr>
          <w:rFonts w:asciiTheme="minorHAnsi" w:hAnsiTheme="minorHAnsi" w:cs="SimSun"/>
          <w:color w:val="000000" w:themeColor="text1"/>
        </w:rPr>
        <w:t>.</w:t>
      </w:r>
      <w:r w:rsidR="00513FFB" w:rsidRPr="00902BCA">
        <w:rPr>
          <w:rFonts w:asciiTheme="minorHAnsi" w:hAnsiTheme="minorHAnsi" w:cs="SimSun"/>
          <w:color w:val="000000" w:themeColor="text1"/>
        </w:rPr>
        <w:t xml:space="preserve"> </w:t>
      </w:r>
      <w:r w:rsidRPr="00902BCA">
        <w:rPr>
          <w:rFonts w:asciiTheme="minorHAnsi" w:hAnsiTheme="minorHAnsi" w:cs="SimSun"/>
          <w:color w:val="000000" w:themeColor="text1"/>
        </w:rPr>
        <w:t>If</w:t>
      </w:r>
      <w:r w:rsidR="00513FFB" w:rsidRPr="00902BCA">
        <w:rPr>
          <w:rFonts w:asciiTheme="minorHAnsi" w:hAnsiTheme="minorHAnsi" w:cs="SimSun"/>
          <w:color w:val="000000" w:themeColor="text1"/>
        </w:rPr>
        <w:t xml:space="preserve"> they would give </w:t>
      </w:r>
      <w:r w:rsidRPr="00902BCA">
        <w:rPr>
          <w:rFonts w:asciiTheme="minorHAnsi" w:hAnsiTheme="minorHAnsi" w:cs="SimSun"/>
          <w:color w:val="000000" w:themeColor="text1"/>
        </w:rPr>
        <w:t>us a</w:t>
      </w:r>
      <w:r w:rsidR="00513FFB" w:rsidRPr="00902BCA">
        <w:rPr>
          <w:rFonts w:asciiTheme="minorHAnsi" w:hAnsiTheme="minorHAnsi" w:cs="SimSun"/>
          <w:color w:val="000000" w:themeColor="text1"/>
        </w:rPr>
        <w:t xml:space="preserve"> room and </w:t>
      </w:r>
      <w:r w:rsidR="008056D2" w:rsidRPr="00902BCA">
        <w:rPr>
          <w:rFonts w:asciiTheme="minorHAnsi" w:hAnsiTheme="minorHAnsi" w:cs="SimSun"/>
          <w:color w:val="000000" w:themeColor="text1"/>
        </w:rPr>
        <w:t>provide</w:t>
      </w:r>
      <w:r w:rsidRPr="00902BCA">
        <w:rPr>
          <w:rFonts w:asciiTheme="minorHAnsi" w:hAnsiTheme="minorHAnsi" w:cs="SimSun"/>
          <w:color w:val="000000" w:themeColor="text1"/>
        </w:rPr>
        <w:t xml:space="preserve"> </w:t>
      </w:r>
      <w:r w:rsidR="00513FFB" w:rsidRPr="00902BCA">
        <w:rPr>
          <w:rFonts w:asciiTheme="minorHAnsi" w:hAnsiTheme="minorHAnsi" w:cs="SimSun"/>
          <w:color w:val="000000" w:themeColor="text1"/>
        </w:rPr>
        <w:t xml:space="preserve">a person to run the library, then we would </w:t>
      </w:r>
      <w:r w:rsidRPr="00902BCA">
        <w:rPr>
          <w:rFonts w:asciiTheme="minorHAnsi" w:hAnsiTheme="minorHAnsi" w:cs="SimSun"/>
          <w:color w:val="000000" w:themeColor="text1"/>
        </w:rPr>
        <w:t>ship books in English and furnish the space with furniture.</w:t>
      </w:r>
      <w:r w:rsidR="007056AB" w:rsidRPr="00902BCA">
        <w:rPr>
          <w:rFonts w:asciiTheme="minorHAnsi" w:hAnsiTheme="minorHAnsi" w:cs="SimSun"/>
          <w:color w:val="000000" w:themeColor="text1"/>
        </w:rPr>
        <w:t xml:space="preserve"> </w:t>
      </w:r>
      <w:r w:rsidR="00C33DBD" w:rsidRPr="00902BCA">
        <w:rPr>
          <w:rFonts w:asciiTheme="minorHAnsi" w:hAnsiTheme="minorHAnsi" w:cs="SimSun"/>
          <w:color w:val="000000" w:themeColor="text1"/>
        </w:rPr>
        <w:t>Forward-thinking school directors can be found everywhere, and Addis Ababa was no exception.</w:t>
      </w:r>
    </w:p>
    <w:p w14:paraId="07862829" w14:textId="2A11CB03" w:rsidR="00AF78BE" w:rsidRPr="00902BCA" w:rsidRDefault="00106AF3" w:rsidP="00E1795A">
      <w:pPr>
        <w:spacing w:before="240" w:after="240" w:line="360" w:lineRule="auto"/>
        <w:rPr>
          <w:rFonts w:asciiTheme="minorHAnsi" w:hAnsiTheme="minorHAnsi" w:cs="SimSun"/>
          <w:color w:val="000000" w:themeColor="text1"/>
        </w:rPr>
      </w:pPr>
      <w:r w:rsidRPr="00902BCA">
        <w:rPr>
          <w:rFonts w:asciiTheme="minorHAnsi" w:hAnsiTheme="minorHAnsi" w:cs="SimSun"/>
          <w:color w:val="000000" w:themeColor="text1"/>
        </w:rPr>
        <w:t xml:space="preserve">We quickly saw that the people running the </w:t>
      </w:r>
      <w:r w:rsidR="002A5CBC" w:rsidRPr="00902BCA">
        <w:rPr>
          <w:rFonts w:asciiTheme="minorHAnsi" w:hAnsiTheme="minorHAnsi" w:cs="SimSun"/>
          <w:color w:val="000000" w:themeColor="text1"/>
        </w:rPr>
        <w:t xml:space="preserve">school </w:t>
      </w:r>
      <w:r w:rsidRPr="00902BCA">
        <w:rPr>
          <w:rFonts w:asciiTheme="minorHAnsi" w:hAnsiTheme="minorHAnsi" w:cs="SimSun"/>
          <w:color w:val="000000" w:themeColor="text1"/>
        </w:rPr>
        <w:t>libraries would need training</w:t>
      </w:r>
      <w:r w:rsidR="000846C1" w:rsidRPr="00902BCA">
        <w:rPr>
          <w:rFonts w:asciiTheme="minorHAnsi" w:hAnsiTheme="minorHAnsi" w:cs="SimSun"/>
          <w:color w:val="000000" w:themeColor="text1"/>
        </w:rPr>
        <w:t>, since there was no formal librarian education program available in Ethiopia</w:t>
      </w:r>
      <w:r w:rsidR="0078240D" w:rsidRPr="00902BCA">
        <w:rPr>
          <w:rFonts w:asciiTheme="minorHAnsi" w:hAnsiTheme="minorHAnsi" w:cs="SimSun"/>
          <w:color w:val="000000" w:themeColor="text1"/>
        </w:rPr>
        <w:t xml:space="preserve">. I recruited librarians </w:t>
      </w:r>
      <w:r w:rsidR="002510E6" w:rsidRPr="00902BCA">
        <w:rPr>
          <w:rFonts w:asciiTheme="minorHAnsi" w:hAnsiTheme="minorHAnsi" w:cs="SimSun"/>
          <w:color w:val="000000" w:themeColor="text1"/>
        </w:rPr>
        <w:t>and other educators</w:t>
      </w:r>
      <w:r w:rsidR="00AD410C" w:rsidRPr="00902BCA">
        <w:rPr>
          <w:rFonts w:asciiTheme="minorHAnsi" w:hAnsiTheme="minorHAnsi" w:cs="SimSun"/>
          <w:color w:val="000000" w:themeColor="text1"/>
        </w:rPr>
        <w:t xml:space="preserve"> from my circle of contacts (as an author and presenter) in</w:t>
      </w:r>
      <w:r w:rsidR="0078240D" w:rsidRPr="00902BCA">
        <w:rPr>
          <w:rFonts w:asciiTheme="minorHAnsi" w:hAnsiTheme="minorHAnsi" w:cs="SimSun"/>
          <w:color w:val="000000" w:themeColor="text1"/>
        </w:rPr>
        <w:t xml:space="preserve"> the U.S.</w:t>
      </w:r>
      <w:r w:rsidR="00A34656" w:rsidRPr="00902BCA">
        <w:rPr>
          <w:rFonts w:asciiTheme="minorHAnsi" w:hAnsiTheme="minorHAnsi" w:cs="SimSun"/>
          <w:color w:val="000000" w:themeColor="text1"/>
        </w:rPr>
        <w:t xml:space="preserve"> and</w:t>
      </w:r>
      <w:r w:rsidR="00A86B44" w:rsidRPr="00902BCA">
        <w:rPr>
          <w:rFonts w:asciiTheme="minorHAnsi" w:hAnsiTheme="minorHAnsi" w:cs="SimSun"/>
          <w:color w:val="000000" w:themeColor="text1"/>
        </w:rPr>
        <w:t xml:space="preserve"> Europe, and I</w:t>
      </w:r>
      <w:r w:rsidR="00A34656" w:rsidRPr="00902BCA">
        <w:rPr>
          <w:rFonts w:asciiTheme="minorHAnsi" w:hAnsiTheme="minorHAnsi" w:cs="SimSun"/>
          <w:color w:val="000000" w:themeColor="text1"/>
        </w:rPr>
        <w:t xml:space="preserve"> organized a </w:t>
      </w:r>
      <w:r w:rsidR="001701E1" w:rsidRPr="00902BCA">
        <w:rPr>
          <w:rFonts w:asciiTheme="minorHAnsi" w:hAnsiTheme="minorHAnsi" w:cs="SimSun"/>
          <w:color w:val="000000" w:themeColor="text1"/>
        </w:rPr>
        <w:t xml:space="preserve">volunteer </w:t>
      </w:r>
      <w:r w:rsidR="00A34656" w:rsidRPr="00902BCA">
        <w:rPr>
          <w:rFonts w:asciiTheme="minorHAnsi" w:hAnsiTheme="minorHAnsi" w:cs="SimSun"/>
          <w:color w:val="000000" w:themeColor="text1"/>
        </w:rPr>
        <w:t>teacher-to-</w:t>
      </w:r>
      <w:r w:rsidR="00A34656" w:rsidRPr="00902BCA">
        <w:rPr>
          <w:rFonts w:asciiTheme="minorHAnsi" w:hAnsiTheme="minorHAnsi" w:cs="SimSun"/>
          <w:color w:val="000000" w:themeColor="text1"/>
        </w:rPr>
        <w:lastRenderedPageBreak/>
        <w:t xml:space="preserve">teacher sharing, where </w:t>
      </w:r>
      <w:r w:rsidR="009E1C06" w:rsidRPr="00902BCA">
        <w:rPr>
          <w:rFonts w:asciiTheme="minorHAnsi" w:hAnsiTheme="minorHAnsi" w:cs="SimSun"/>
          <w:color w:val="000000" w:themeColor="text1"/>
        </w:rPr>
        <w:t>we would learn from Ethiopian educators about their realities and needs while also sharing what the volunt</w:t>
      </w:r>
      <w:r w:rsidR="001701E1" w:rsidRPr="00902BCA">
        <w:rPr>
          <w:rFonts w:asciiTheme="minorHAnsi" w:hAnsiTheme="minorHAnsi" w:cs="SimSun"/>
          <w:color w:val="000000" w:themeColor="text1"/>
        </w:rPr>
        <w:t xml:space="preserve">eers </w:t>
      </w:r>
      <w:r w:rsidR="00A86B44" w:rsidRPr="00902BCA">
        <w:rPr>
          <w:rFonts w:asciiTheme="minorHAnsi" w:hAnsiTheme="minorHAnsi" w:cs="SimSun"/>
          <w:color w:val="000000" w:themeColor="text1"/>
        </w:rPr>
        <w:t>had</w:t>
      </w:r>
      <w:r w:rsidR="001701E1" w:rsidRPr="00902BCA">
        <w:rPr>
          <w:rFonts w:asciiTheme="minorHAnsi" w:hAnsiTheme="minorHAnsi" w:cs="SimSun"/>
          <w:color w:val="000000" w:themeColor="text1"/>
        </w:rPr>
        <w:t xml:space="preserve"> found effective in their libraries and classrooms.</w:t>
      </w:r>
    </w:p>
    <w:p w14:paraId="77C5048D" w14:textId="3F1BDB49" w:rsidR="00C93C8B" w:rsidRPr="00902BCA" w:rsidRDefault="007D56CC" w:rsidP="00E1795A">
      <w:pPr>
        <w:spacing w:before="240" w:after="240" w:line="360" w:lineRule="auto"/>
        <w:rPr>
          <w:rFonts w:asciiTheme="minorHAnsi" w:hAnsiTheme="minorHAnsi" w:cs="SimSun"/>
          <w:color w:val="000000" w:themeColor="text1"/>
        </w:rPr>
      </w:pPr>
      <w:r w:rsidRPr="00902BCA">
        <w:rPr>
          <w:rFonts w:asciiTheme="minorHAnsi" w:hAnsiTheme="minorHAnsi" w:cs="SimSun"/>
          <w:color w:val="000000" w:themeColor="text1"/>
        </w:rPr>
        <w:t>Th</w:t>
      </w:r>
      <w:r w:rsidR="001701E1" w:rsidRPr="00902BCA">
        <w:rPr>
          <w:rFonts w:asciiTheme="minorHAnsi" w:hAnsiTheme="minorHAnsi" w:cs="SimSun"/>
          <w:color w:val="000000" w:themeColor="text1"/>
        </w:rPr>
        <w:t xml:space="preserve">at initial effort has grown into a </w:t>
      </w:r>
      <w:r w:rsidR="00513FFB" w:rsidRPr="00902BCA">
        <w:rPr>
          <w:rFonts w:asciiTheme="minorHAnsi" w:hAnsiTheme="minorHAnsi" w:cs="SimSun"/>
          <w:color w:val="000000" w:themeColor="text1"/>
        </w:rPr>
        <w:t>team of volunteers here in the</w:t>
      </w:r>
      <w:r w:rsidRPr="00902BCA">
        <w:rPr>
          <w:rFonts w:asciiTheme="minorHAnsi" w:hAnsiTheme="minorHAnsi" w:cs="SimSun"/>
          <w:color w:val="000000" w:themeColor="text1"/>
        </w:rPr>
        <w:t xml:space="preserve"> United</w:t>
      </w:r>
      <w:r w:rsidR="00513FFB" w:rsidRPr="00902BCA">
        <w:rPr>
          <w:rFonts w:asciiTheme="minorHAnsi" w:hAnsiTheme="minorHAnsi" w:cs="SimSun"/>
          <w:color w:val="000000" w:themeColor="text1"/>
        </w:rPr>
        <w:t xml:space="preserve"> </w:t>
      </w:r>
      <w:r w:rsidRPr="00902BCA">
        <w:rPr>
          <w:rFonts w:asciiTheme="minorHAnsi" w:hAnsiTheme="minorHAnsi" w:cs="SimSun"/>
          <w:color w:val="000000" w:themeColor="text1"/>
        </w:rPr>
        <w:t>S</w:t>
      </w:r>
      <w:r w:rsidR="00513FFB" w:rsidRPr="00902BCA">
        <w:rPr>
          <w:rFonts w:asciiTheme="minorHAnsi" w:hAnsiTheme="minorHAnsi" w:cs="SimSun"/>
          <w:color w:val="000000" w:themeColor="text1"/>
        </w:rPr>
        <w:t xml:space="preserve">tates that has gone to </w:t>
      </w:r>
      <w:r w:rsidRPr="00902BCA">
        <w:rPr>
          <w:rFonts w:asciiTheme="minorHAnsi" w:hAnsiTheme="minorHAnsi" w:cs="SimSun"/>
          <w:color w:val="000000" w:themeColor="text1"/>
        </w:rPr>
        <w:t>E</w:t>
      </w:r>
      <w:r w:rsidR="00513FFB" w:rsidRPr="00902BCA">
        <w:rPr>
          <w:rFonts w:asciiTheme="minorHAnsi" w:hAnsiTheme="minorHAnsi" w:cs="SimSun"/>
          <w:color w:val="000000" w:themeColor="text1"/>
        </w:rPr>
        <w:t xml:space="preserve">thiopia </w:t>
      </w:r>
      <w:r w:rsidR="00BA425B" w:rsidRPr="00902BCA">
        <w:rPr>
          <w:rFonts w:asciiTheme="minorHAnsi" w:hAnsiTheme="minorHAnsi" w:cs="SimSun"/>
          <w:color w:val="000000" w:themeColor="text1"/>
        </w:rPr>
        <w:t xml:space="preserve">multiple times, developed training modules, </w:t>
      </w:r>
      <w:r w:rsidR="00513FFB" w:rsidRPr="00902BCA">
        <w:rPr>
          <w:rFonts w:asciiTheme="minorHAnsi" w:hAnsiTheme="minorHAnsi" w:cs="SimSun"/>
          <w:color w:val="000000" w:themeColor="text1"/>
        </w:rPr>
        <w:t xml:space="preserve">and worked with the </w:t>
      </w:r>
      <w:r w:rsidRPr="00902BCA">
        <w:rPr>
          <w:rFonts w:asciiTheme="minorHAnsi" w:hAnsiTheme="minorHAnsi" w:cs="SimSun"/>
          <w:color w:val="000000" w:themeColor="text1"/>
        </w:rPr>
        <w:t>E</w:t>
      </w:r>
      <w:r w:rsidR="00513FFB" w:rsidRPr="00902BCA">
        <w:rPr>
          <w:rFonts w:asciiTheme="minorHAnsi" w:hAnsiTheme="minorHAnsi" w:cs="SimSun"/>
          <w:color w:val="000000" w:themeColor="text1"/>
        </w:rPr>
        <w:t xml:space="preserve">thiopia </w:t>
      </w:r>
      <w:r w:rsidRPr="00902BCA">
        <w:rPr>
          <w:rFonts w:asciiTheme="minorHAnsi" w:hAnsiTheme="minorHAnsi" w:cs="SimSun"/>
          <w:color w:val="000000" w:themeColor="text1"/>
        </w:rPr>
        <w:t xml:space="preserve">Reads </w:t>
      </w:r>
      <w:r w:rsidR="00513FFB" w:rsidRPr="00902BCA">
        <w:rPr>
          <w:rFonts w:asciiTheme="minorHAnsi" w:hAnsiTheme="minorHAnsi" w:cs="SimSun"/>
          <w:color w:val="000000" w:themeColor="text1"/>
        </w:rPr>
        <w:t xml:space="preserve">staff, so that </w:t>
      </w:r>
      <w:r w:rsidR="001A6565" w:rsidRPr="00902BCA">
        <w:rPr>
          <w:rFonts w:asciiTheme="minorHAnsi" w:hAnsiTheme="minorHAnsi" w:cs="SimSun"/>
          <w:color w:val="000000" w:themeColor="text1"/>
        </w:rPr>
        <w:t xml:space="preserve">the staff are able to go out and </w:t>
      </w:r>
      <w:r w:rsidR="00377C6A" w:rsidRPr="00902BCA">
        <w:rPr>
          <w:rFonts w:asciiTheme="minorHAnsi" w:hAnsiTheme="minorHAnsi" w:cs="SimSun"/>
          <w:color w:val="000000" w:themeColor="text1"/>
        </w:rPr>
        <w:t>provide some training and support to those running the libraries. At the first reading summit</w:t>
      </w:r>
      <w:r w:rsidR="00BB6A7C" w:rsidRPr="00902BCA">
        <w:rPr>
          <w:rFonts w:asciiTheme="minorHAnsi" w:hAnsiTheme="minorHAnsi" w:cs="SimSun"/>
          <w:color w:val="000000" w:themeColor="text1"/>
        </w:rPr>
        <w:t xml:space="preserve"> organized by Ethiopia Reads</w:t>
      </w:r>
      <w:r w:rsidR="00377C6A" w:rsidRPr="00902BCA">
        <w:rPr>
          <w:rFonts w:asciiTheme="minorHAnsi" w:hAnsiTheme="minorHAnsi" w:cs="SimSun"/>
          <w:color w:val="000000" w:themeColor="text1"/>
        </w:rPr>
        <w:t xml:space="preserve">, one of </w:t>
      </w:r>
      <w:r w:rsidR="00680B6D" w:rsidRPr="00902BCA">
        <w:rPr>
          <w:rFonts w:asciiTheme="minorHAnsi" w:hAnsiTheme="minorHAnsi" w:cs="SimSun"/>
          <w:color w:val="000000" w:themeColor="text1"/>
        </w:rPr>
        <w:t>those librarians spoke about how she not only was able to increase her skills</w:t>
      </w:r>
      <w:r w:rsidR="00787F69">
        <w:rPr>
          <w:rFonts w:asciiTheme="minorHAnsi" w:hAnsiTheme="minorHAnsi" w:cs="SimSun"/>
          <w:color w:val="000000" w:themeColor="text1"/>
        </w:rPr>
        <w:t>,</w:t>
      </w:r>
      <w:r w:rsidR="00680B6D" w:rsidRPr="00902BCA">
        <w:rPr>
          <w:rFonts w:asciiTheme="minorHAnsi" w:hAnsiTheme="minorHAnsi" w:cs="SimSun"/>
          <w:color w:val="000000" w:themeColor="text1"/>
        </w:rPr>
        <w:t xml:space="preserve"> but </w:t>
      </w:r>
      <w:r w:rsidR="00787F69">
        <w:rPr>
          <w:rFonts w:asciiTheme="minorHAnsi" w:hAnsiTheme="minorHAnsi" w:cs="SimSun"/>
          <w:color w:val="000000" w:themeColor="text1"/>
        </w:rPr>
        <w:t xml:space="preserve">also </w:t>
      </w:r>
      <w:r w:rsidR="00665F0E" w:rsidRPr="00902BCA">
        <w:rPr>
          <w:rFonts w:asciiTheme="minorHAnsi" w:hAnsiTheme="minorHAnsi" w:cs="SimSun"/>
          <w:color w:val="000000" w:themeColor="text1"/>
        </w:rPr>
        <w:t xml:space="preserve">felt a sense of pride in her role through the training and through organized conversations with </w:t>
      </w:r>
      <w:r w:rsidR="00887F69" w:rsidRPr="00902BCA">
        <w:rPr>
          <w:rFonts w:asciiTheme="minorHAnsi" w:hAnsiTheme="minorHAnsi" w:cs="SimSun"/>
          <w:color w:val="000000" w:themeColor="text1"/>
        </w:rPr>
        <w:t xml:space="preserve">the other librarians to exchange ideas about what was working well. </w:t>
      </w:r>
      <w:r w:rsidR="00D470AA" w:rsidRPr="00902BCA">
        <w:rPr>
          <w:rFonts w:asciiTheme="minorHAnsi" w:hAnsiTheme="minorHAnsi" w:cs="SimSun"/>
          <w:color w:val="000000" w:themeColor="text1"/>
        </w:rPr>
        <w:t>Representatives from the Ministry of Education at the summit were so impressed by everything they heard that they invited Ethiopia Reads to submit a proposal for a 300</w:t>
      </w:r>
      <w:r w:rsidR="00BB6A7C" w:rsidRPr="00902BCA">
        <w:rPr>
          <w:rFonts w:asciiTheme="minorHAnsi" w:hAnsiTheme="minorHAnsi" w:cs="SimSun"/>
          <w:color w:val="000000" w:themeColor="text1"/>
        </w:rPr>
        <w:t>-</w:t>
      </w:r>
      <w:r w:rsidR="00D470AA" w:rsidRPr="00902BCA">
        <w:rPr>
          <w:rFonts w:asciiTheme="minorHAnsi" w:hAnsiTheme="minorHAnsi" w:cs="SimSun"/>
          <w:color w:val="000000" w:themeColor="text1"/>
        </w:rPr>
        <w:t xml:space="preserve"> library pilot project</w:t>
      </w:r>
      <w:r w:rsidR="005B0FA7" w:rsidRPr="00902BCA">
        <w:rPr>
          <w:rFonts w:asciiTheme="minorHAnsi" w:hAnsiTheme="minorHAnsi" w:cs="SimSun"/>
          <w:color w:val="000000" w:themeColor="text1"/>
        </w:rPr>
        <w:t>, which has been accepted but not yet funded.</w:t>
      </w:r>
    </w:p>
    <w:p w14:paraId="456A50FF" w14:textId="055ED859" w:rsidR="00870F9F" w:rsidRPr="00902BCA" w:rsidRDefault="003B55AE" w:rsidP="00E1795A">
      <w:pPr>
        <w:spacing w:before="240" w:after="240" w:line="360" w:lineRule="auto"/>
        <w:rPr>
          <w:rFonts w:asciiTheme="minorHAnsi" w:hAnsiTheme="minorHAnsi" w:cs="SimSun"/>
          <w:color w:val="000000" w:themeColor="text1"/>
          <w:lang w:eastAsia="zh-CN"/>
        </w:rPr>
      </w:pPr>
      <w:r w:rsidRPr="00902BCA">
        <w:rPr>
          <w:rFonts w:asciiTheme="minorHAnsi" w:hAnsiTheme="minorHAnsi" w:cs="SimSun"/>
          <w:color w:val="000000" w:themeColor="text1"/>
        </w:rPr>
        <w:t>Perhaps the easiest way for me to describe the challenges Ethiopia Reads has always faced is to share this link</w:t>
      </w:r>
      <w:r w:rsidR="00DC11A8" w:rsidRPr="00902BCA">
        <w:rPr>
          <w:rFonts w:asciiTheme="minorHAnsi" w:hAnsiTheme="minorHAnsi" w:cs="SimSun"/>
          <w:color w:val="000000" w:themeColor="text1"/>
        </w:rPr>
        <w:t xml:space="preserve"> describing the situation 5-6 years ago: </w:t>
      </w:r>
      <w:r w:rsidR="001A6565" w:rsidRPr="00902BCA">
        <w:rPr>
          <w:rFonts w:asciiTheme="minorHAnsi" w:hAnsiTheme="minorHAnsi" w:cs="SimSun"/>
          <w:color w:val="000000" w:themeColor="text1"/>
        </w:rPr>
        <w:t xml:space="preserve"> </w:t>
      </w:r>
      <w:hyperlink r:id="rId7" w:history="1">
        <w:r w:rsidR="00DC11A8" w:rsidRPr="00902BCA">
          <w:rPr>
            <w:rStyle w:val="Hyperlink"/>
            <w:rFonts w:asciiTheme="minorHAnsi" w:hAnsiTheme="minorHAnsi" w:cs="SimSun"/>
            <w:color w:val="000000" w:themeColor="text1"/>
          </w:rPr>
          <w:t>https://qz.com/africa/1163797/ethiopias-remarkable-education-statistics-mask-a-system-in-crisis/</w:t>
        </w:r>
      </w:hyperlink>
      <w:r w:rsidR="00DC11A8" w:rsidRPr="00902BCA">
        <w:rPr>
          <w:rFonts w:asciiTheme="minorHAnsi" w:hAnsiTheme="minorHAnsi" w:cs="SimSun"/>
          <w:color w:val="000000" w:themeColor="text1"/>
        </w:rPr>
        <w:t xml:space="preserve"> </w:t>
      </w:r>
      <w:r w:rsidR="00916A63" w:rsidRPr="00902BCA">
        <w:rPr>
          <w:rFonts w:asciiTheme="minorHAnsi" w:hAnsiTheme="minorHAnsi" w:cs="SimSun"/>
          <w:color w:val="000000" w:themeColor="text1"/>
        </w:rPr>
        <w:t>T</w:t>
      </w:r>
      <w:r w:rsidR="00513FFB" w:rsidRPr="00902BCA">
        <w:rPr>
          <w:rFonts w:asciiTheme="minorHAnsi" w:hAnsiTheme="minorHAnsi" w:cs="SimSun"/>
          <w:color w:val="000000" w:themeColor="text1"/>
        </w:rPr>
        <w:t>here</w:t>
      </w:r>
      <w:r w:rsidR="00916A63" w:rsidRPr="00902BCA">
        <w:rPr>
          <w:rFonts w:asciiTheme="minorHAnsi" w:hAnsiTheme="minorHAnsi" w:cs="SimSun"/>
          <w:color w:val="000000" w:themeColor="text1"/>
        </w:rPr>
        <w:t xml:space="preserve"> are</w:t>
      </w:r>
      <w:r w:rsidR="00513FFB" w:rsidRPr="00902BCA">
        <w:rPr>
          <w:rFonts w:asciiTheme="minorHAnsi" w:hAnsiTheme="minorHAnsi" w:cs="SimSun"/>
          <w:color w:val="000000" w:themeColor="text1"/>
        </w:rPr>
        <w:t xml:space="preserve"> </w:t>
      </w:r>
      <w:r w:rsidR="00DC11A8" w:rsidRPr="00902BCA">
        <w:rPr>
          <w:rFonts w:asciiTheme="minorHAnsi" w:hAnsiTheme="minorHAnsi" w:cs="SimSun"/>
          <w:color w:val="000000" w:themeColor="text1"/>
        </w:rPr>
        <w:t xml:space="preserve">many, many </w:t>
      </w:r>
      <w:r w:rsidR="00916A63" w:rsidRPr="00902BCA">
        <w:rPr>
          <w:rFonts w:asciiTheme="minorHAnsi" w:hAnsiTheme="minorHAnsi" w:cs="SimSun"/>
          <w:color w:val="000000" w:themeColor="text1"/>
        </w:rPr>
        <w:t>issues that the E</w:t>
      </w:r>
      <w:r w:rsidR="00870F9F" w:rsidRPr="00902BCA">
        <w:rPr>
          <w:rFonts w:asciiTheme="minorHAnsi" w:hAnsiTheme="minorHAnsi" w:cs="SimSun"/>
          <w:color w:val="000000" w:themeColor="text1"/>
        </w:rPr>
        <w:t xml:space="preserve">thiopian government </w:t>
      </w:r>
      <w:r w:rsidR="00513FFB" w:rsidRPr="00902BCA">
        <w:rPr>
          <w:rFonts w:asciiTheme="minorHAnsi" w:hAnsiTheme="minorHAnsi" w:cs="SimSun"/>
          <w:color w:val="000000" w:themeColor="text1"/>
        </w:rPr>
        <w:t>need</w:t>
      </w:r>
      <w:r w:rsidR="00870F9F" w:rsidRPr="00902BCA">
        <w:rPr>
          <w:rFonts w:asciiTheme="minorHAnsi" w:hAnsiTheme="minorHAnsi" w:cs="SimSun"/>
          <w:color w:val="000000" w:themeColor="text1"/>
        </w:rPr>
        <w:t>s</w:t>
      </w:r>
      <w:r w:rsidR="00513FFB" w:rsidRPr="00902BCA">
        <w:rPr>
          <w:rFonts w:asciiTheme="minorHAnsi" w:hAnsiTheme="minorHAnsi" w:cs="SimSun"/>
          <w:color w:val="000000" w:themeColor="text1"/>
        </w:rPr>
        <w:t xml:space="preserve"> to solve. </w:t>
      </w:r>
      <w:r w:rsidR="00D17901" w:rsidRPr="00902BCA">
        <w:rPr>
          <w:rFonts w:asciiTheme="minorHAnsi" w:hAnsiTheme="minorHAnsi" w:cs="SimSun"/>
          <w:color w:val="000000" w:themeColor="text1"/>
        </w:rPr>
        <w:t xml:space="preserve">The education system is huge, with over 30,000 primary schools and over 23 million students. In 2018, a study showed only 6% of students reading at grade and 25% not reading a single word. </w:t>
      </w:r>
      <w:r w:rsidR="006122A6" w:rsidRPr="00902BCA">
        <w:rPr>
          <w:rFonts w:asciiTheme="minorHAnsi" w:hAnsiTheme="minorHAnsi" w:cs="SimSun"/>
          <w:color w:val="000000" w:themeColor="text1"/>
        </w:rPr>
        <w:t>But how are children supposed to learn to read without good reading materials? Ethiopia Reads has worked steadily to develop school library models</w:t>
      </w:r>
      <w:r w:rsidR="005857CD" w:rsidRPr="00902BCA">
        <w:rPr>
          <w:rFonts w:asciiTheme="minorHAnsi" w:hAnsiTheme="minorHAnsi" w:cs="SimSun"/>
          <w:color w:val="000000" w:themeColor="text1"/>
        </w:rPr>
        <w:t xml:space="preserve"> and is currently engaging more directly with the part of Ethiopian society that has direct influence—parents. </w:t>
      </w:r>
      <w:r w:rsidR="00DC3082" w:rsidRPr="00902BCA">
        <w:rPr>
          <w:rFonts w:asciiTheme="minorHAnsi" w:hAnsiTheme="minorHAnsi" w:cs="SimSun"/>
          <w:color w:val="000000" w:themeColor="text1"/>
        </w:rPr>
        <w:t>Parents everywhere want to help their children, but many Ethiopian parents have not had the direct experience of knowledge about how reading</w:t>
      </w:r>
      <w:r w:rsidR="008D0207" w:rsidRPr="00902BCA">
        <w:rPr>
          <w:rFonts w:asciiTheme="minorHAnsi" w:hAnsiTheme="minorHAnsi" w:cs="SimSun"/>
          <w:color w:val="000000" w:themeColor="text1"/>
        </w:rPr>
        <w:t xml:space="preserve"> supports their children’s education, and what they can do about it. </w:t>
      </w:r>
    </w:p>
    <w:p w14:paraId="4AE8D54F" w14:textId="15FA90C9" w:rsidR="001E055B" w:rsidRPr="00902BCA" w:rsidRDefault="00870F9F" w:rsidP="00E1795A">
      <w:pPr>
        <w:spacing w:before="240" w:after="240" w:line="360" w:lineRule="auto"/>
        <w:rPr>
          <w:rFonts w:asciiTheme="minorHAnsi" w:hAnsiTheme="minorHAnsi" w:cs="SimSun"/>
          <w:color w:val="000000" w:themeColor="text1"/>
        </w:rPr>
      </w:pPr>
      <w:r w:rsidRPr="00902BCA">
        <w:rPr>
          <w:rFonts w:asciiTheme="minorHAnsi" w:hAnsiTheme="minorHAnsi" w:cs="SimSun"/>
          <w:b/>
          <w:color w:val="000000" w:themeColor="text1"/>
        </w:rPr>
        <w:t>iRead:</w:t>
      </w:r>
      <w:r w:rsidRPr="00902BCA">
        <w:rPr>
          <w:rFonts w:asciiTheme="minorHAnsi" w:hAnsiTheme="minorHAnsi" w:cs="SimSun"/>
          <w:color w:val="000000" w:themeColor="text1"/>
        </w:rPr>
        <w:t xml:space="preserve"> </w:t>
      </w:r>
      <w:r w:rsidR="00C74D10" w:rsidRPr="00902BCA">
        <w:rPr>
          <w:rFonts w:asciiTheme="minorHAnsi" w:hAnsiTheme="minorHAnsi" w:cs="SimSun"/>
          <w:color w:val="000000" w:themeColor="text1"/>
        </w:rPr>
        <w:t>What was your role at Ethiopia Reads?</w:t>
      </w:r>
    </w:p>
    <w:p w14:paraId="69CEA86B" w14:textId="6B89A314" w:rsidR="00516F33" w:rsidRPr="00902BCA" w:rsidRDefault="00870F9F" w:rsidP="00E1795A">
      <w:pPr>
        <w:spacing w:before="240" w:after="240" w:line="360" w:lineRule="auto"/>
        <w:rPr>
          <w:rFonts w:asciiTheme="minorHAnsi" w:hAnsiTheme="minorHAnsi" w:cs="SimSun"/>
          <w:color w:val="000000" w:themeColor="text1"/>
        </w:rPr>
      </w:pPr>
      <w:r w:rsidRPr="00902BCA">
        <w:rPr>
          <w:rFonts w:asciiTheme="minorHAnsi" w:hAnsiTheme="minorHAnsi" w:cs="SimSun"/>
          <w:b/>
          <w:color w:val="000000" w:themeColor="text1"/>
        </w:rPr>
        <w:lastRenderedPageBreak/>
        <w:t xml:space="preserve">Jane: </w:t>
      </w:r>
      <w:r w:rsidR="00C74D10" w:rsidRPr="00902BCA">
        <w:rPr>
          <w:rFonts w:asciiTheme="minorHAnsi" w:hAnsiTheme="minorHAnsi" w:cs="SimSun"/>
          <w:color w:val="000000" w:themeColor="text1"/>
        </w:rPr>
        <w:t>My main job</w:t>
      </w:r>
      <w:r w:rsidR="00A3011B" w:rsidRPr="00902BCA">
        <w:rPr>
          <w:rFonts w:asciiTheme="minorHAnsi" w:hAnsiTheme="minorHAnsi" w:cs="SimSun"/>
          <w:color w:val="000000" w:themeColor="text1"/>
        </w:rPr>
        <w:t>s</w:t>
      </w:r>
      <w:r w:rsidR="00C74D10" w:rsidRPr="00902BCA">
        <w:rPr>
          <w:rFonts w:asciiTheme="minorHAnsi" w:hAnsiTheme="minorHAnsi" w:cs="SimSun"/>
          <w:color w:val="000000" w:themeColor="text1"/>
        </w:rPr>
        <w:t xml:space="preserve"> </w:t>
      </w:r>
      <w:r w:rsidR="00A3011B" w:rsidRPr="00902BCA">
        <w:rPr>
          <w:rFonts w:asciiTheme="minorHAnsi" w:hAnsiTheme="minorHAnsi" w:cs="SimSun"/>
          <w:color w:val="000000" w:themeColor="text1"/>
        </w:rPr>
        <w:t>were</w:t>
      </w:r>
      <w:r w:rsidR="00C74D10" w:rsidRPr="00902BCA">
        <w:rPr>
          <w:rFonts w:asciiTheme="minorHAnsi" w:hAnsiTheme="minorHAnsi" w:cs="SimSun"/>
          <w:color w:val="000000" w:themeColor="text1"/>
        </w:rPr>
        <w:t xml:space="preserve"> to raise money</w:t>
      </w:r>
      <w:r w:rsidR="00E26FCE" w:rsidRPr="00902BCA">
        <w:rPr>
          <w:rFonts w:asciiTheme="minorHAnsi" w:hAnsiTheme="minorHAnsi" w:cs="SimSun"/>
          <w:color w:val="000000" w:themeColor="text1"/>
        </w:rPr>
        <w:t xml:space="preserve">, </w:t>
      </w:r>
      <w:r w:rsidR="00DB2360" w:rsidRPr="00902BCA">
        <w:rPr>
          <w:rFonts w:asciiTheme="minorHAnsi" w:hAnsiTheme="minorHAnsi" w:cs="SimSun"/>
          <w:color w:val="000000" w:themeColor="text1"/>
        </w:rPr>
        <w:t xml:space="preserve">recruit and guide fellow board members, </w:t>
      </w:r>
      <w:r w:rsidR="00E26FCE" w:rsidRPr="00902BCA">
        <w:rPr>
          <w:rFonts w:asciiTheme="minorHAnsi" w:hAnsiTheme="minorHAnsi" w:cs="SimSun"/>
          <w:color w:val="000000" w:themeColor="text1"/>
        </w:rPr>
        <w:t>be in conversation about strategic directions,</w:t>
      </w:r>
      <w:r w:rsidR="0008075E" w:rsidRPr="00902BCA">
        <w:rPr>
          <w:rFonts w:asciiTheme="minorHAnsi" w:hAnsiTheme="minorHAnsi" w:cs="SimSun"/>
          <w:color w:val="000000" w:themeColor="text1"/>
        </w:rPr>
        <w:t xml:space="preserve"> and provide training and support</w:t>
      </w:r>
      <w:r w:rsidR="00C74D10" w:rsidRPr="00902BCA">
        <w:rPr>
          <w:rFonts w:asciiTheme="minorHAnsi" w:hAnsiTheme="minorHAnsi" w:cs="SimSun"/>
          <w:color w:val="000000" w:themeColor="text1"/>
        </w:rPr>
        <w:t>. I was lucky in those days because I was publishing children's books, and it was a time in the United States that people wanted to have authors come and speak. So</w:t>
      </w:r>
      <w:r w:rsidR="00807056">
        <w:rPr>
          <w:rFonts w:asciiTheme="minorHAnsi" w:hAnsiTheme="minorHAnsi" w:cs="SimSun"/>
          <w:color w:val="000000" w:themeColor="text1"/>
        </w:rPr>
        <w:t>,</w:t>
      </w:r>
      <w:r w:rsidR="00C74D10" w:rsidRPr="00902BCA">
        <w:rPr>
          <w:rFonts w:asciiTheme="minorHAnsi" w:hAnsiTheme="minorHAnsi" w:cs="SimSun"/>
          <w:color w:val="000000" w:themeColor="text1"/>
        </w:rPr>
        <w:t xml:space="preserve"> I was able to speak at a lot of schools and conferences and I </w:t>
      </w:r>
      <w:r w:rsidR="00D3137B" w:rsidRPr="00902BCA">
        <w:rPr>
          <w:rFonts w:asciiTheme="minorHAnsi" w:hAnsiTheme="minorHAnsi" w:cs="SimSun"/>
          <w:color w:val="000000" w:themeColor="text1"/>
        </w:rPr>
        <w:t>always shared</w:t>
      </w:r>
      <w:r w:rsidR="00C74D10" w:rsidRPr="00902BCA">
        <w:rPr>
          <w:rFonts w:asciiTheme="minorHAnsi" w:hAnsiTheme="minorHAnsi" w:cs="SimSun"/>
          <w:color w:val="000000" w:themeColor="text1"/>
        </w:rPr>
        <w:t xml:space="preserve"> the story of Ethiopia Reads. I found that families, teachers and librari</w:t>
      </w:r>
      <w:r w:rsidR="00D3137B" w:rsidRPr="00902BCA">
        <w:rPr>
          <w:rFonts w:asciiTheme="minorHAnsi" w:hAnsiTheme="minorHAnsi" w:cs="SimSun"/>
          <w:color w:val="000000" w:themeColor="text1"/>
        </w:rPr>
        <w:t>ans</w:t>
      </w:r>
      <w:r w:rsidR="00C74D10" w:rsidRPr="00902BCA">
        <w:rPr>
          <w:rFonts w:asciiTheme="minorHAnsi" w:hAnsiTheme="minorHAnsi" w:cs="SimSun"/>
          <w:color w:val="000000" w:themeColor="text1"/>
        </w:rPr>
        <w:t xml:space="preserve"> all wanted to donate money. We also got some </w:t>
      </w:r>
      <w:r w:rsidR="00516F33" w:rsidRPr="00902BCA">
        <w:rPr>
          <w:rFonts w:asciiTheme="minorHAnsi" w:hAnsiTheme="minorHAnsi" w:cs="SimSun"/>
          <w:color w:val="000000" w:themeColor="text1"/>
        </w:rPr>
        <w:t xml:space="preserve">small </w:t>
      </w:r>
      <w:r w:rsidR="00C74D10" w:rsidRPr="00902BCA">
        <w:rPr>
          <w:rFonts w:asciiTheme="minorHAnsi" w:hAnsiTheme="minorHAnsi" w:cs="SimSun"/>
          <w:color w:val="000000" w:themeColor="text1"/>
        </w:rPr>
        <w:t xml:space="preserve">grants from foundations, but mostly Ethiopia Reads has been funded through individuals. </w:t>
      </w:r>
    </w:p>
    <w:p w14:paraId="03B42A80" w14:textId="0A9E25F0" w:rsidR="00C74D10" w:rsidRPr="00902BCA" w:rsidRDefault="00516F33" w:rsidP="00E1795A">
      <w:pPr>
        <w:spacing w:before="240" w:after="240" w:line="360" w:lineRule="auto"/>
        <w:rPr>
          <w:rFonts w:asciiTheme="minorHAnsi" w:hAnsiTheme="minorHAnsi" w:cs="SimSun"/>
          <w:color w:val="000000" w:themeColor="text1"/>
        </w:rPr>
      </w:pPr>
      <w:r w:rsidRPr="00902BCA">
        <w:rPr>
          <w:rFonts w:asciiTheme="minorHAnsi" w:hAnsiTheme="minorHAnsi" w:cs="SimSun"/>
          <w:color w:val="000000" w:themeColor="text1"/>
        </w:rPr>
        <w:t xml:space="preserve">One of the most time-consuming tasks was </w:t>
      </w:r>
      <w:r w:rsidR="00C74D10" w:rsidRPr="00902BCA">
        <w:rPr>
          <w:rFonts w:asciiTheme="minorHAnsi" w:hAnsiTheme="minorHAnsi" w:cs="SimSun"/>
          <w:color w:val="000000" w:themeColor="text1"/>
        </w:rPr>
        <w:t>recruit</w:t>
      </w:r>
      <w:r w:rsidRPr="00902BCA">
        <w:rPr>
          <w:rFonts w:asciiTheme="minorHAnsi" w:hAnsiTheme="minorHAnsi" w:cs="SimSun"/>
          <w:color w:val="000000" w:themeColor="text1"/>
        </w:rPr>
        <w:t>ing</w:t>
      </w:r>
      <w:r w:rsidR="00C74D10" w:rsidRPr="00902BCA">
        <w:rPr>
          <w:rFonts w:asciiTheme="minorHAnsi" w:hAnsiTheme="minorHAnsi" w:cs="SimSun"/>
          <w:color w:val="000000" w:themeColor="text1"/>
        </w:rPr>
        <w:t xml:space="preserve"> board members and to get</w:t>
      </w:r>
      <w:r w:rsidRPr="00902BCA">
        <w:rPr>
          <w:rFonts w:asciiTheme="minorHAnsi" w:hAnsiTheme="minorHAnsi" w:cs="SimSun"/>
          <w:color w:val="000000" w:themeColor="text1"/>
        </w:rPr>
        <w:t>ting</w:t>
      </w:r>
      <w:r w:rsidR="00C74D10" w:rsidRPr="00902BCA">
        <w:rPr>
          <w:rFonts w:asciiTheme="minorHAnsi" w:hAnsiTheme="minorHAnsi" w:cs="SimSun"/>
          <w:color w:val="000000" w:themeColor="text1"/>
        </w:rPr>
        <w:t xml:space="preserve"> them </w:t>
      </w:r>
      <w:r w:rsidRPr="00902BCA">
        <w:rPr>
          <w:rFonts w:asciiTheme="minorHAnsi" w:hAnsiTheme="minorHAnsi" w:cs="SimSun"/>
          <w:color w:val="000000" w:themeColor="text1"/>
        </w:rPr>
        <w:t xml:space="preserve">informed and </w:t>
      </w:r>
      <w:r w:rsidR="00C74D10" w:rsidRPr="00902BCA">
        <w:rPr>
          <w:rFonts w:asciiTheme="minorHAnsi" w:hAnsiTheme="minorHAnsi" w:cs="SimSun"/>
          <w:color w:val="000000" w:themeColor="text1"/>
        </w:rPr>
        <w:t xml:space="preserve">excited about fundraising and </w:t>
      </w:r>
      <w:r w:rsidR="007070B1" w:rsidRPr="00902BCA">
        <w:rPr>
          <w:rFonts w:asciiTheme="minorHAnsi" w:hAnsiTheme="minorHAnsi" w:cs="SimSun"/>
          <w:color w:val="000000" w:themeColor="text1"/>
        </w:rPr>
        <w:t xml:space="preserve">about ways to </w:t>
      </w:r>
      <w:r w:rsidR="00C74D10" w:rsidRPr="00902BCA">
        <w:rPr>
          <w:rFonts w:asciiTheme="minorHAnsi" w:hAnsiTheme="minorHAnsi" w:cs="SimSun"/>
          <w:color w:val="000000" w:themeColor="text1"/>
        </w:rPr>
        <w:t xml:space="preserve">support the Ethiopian staff’s effort in Ethiopia. </w:t>
      </w:r>
      <w:r w:rsidR="003E5306" w:rsidRPr="00902BCA">
        <w:rPr>
          <w:rFonts w:asciiTheme="minorHAnsi" w:hAnsiTheme="minorHAnsi" w:cs="SimSun"/>
          <w:color w:val="000000" w:themeColor="text1"/>
        </w:rPr>
        <w:t>It’s also very important for me</w:t>
      </w:r>
      <w:r w:rsidR="00C74D10" w:rsidRPr="00902BCA">
        <w:rPr>
          <w:rFonts w:asciiTheme="minorHAnsi" w:hAnsiTheme="minorHAnsi" w:cs="SimSun"/>
          <w:color w:val="000000" w:themeColor="text1"/>
        </w:rPr>
        <w:t xml:space="preserve"> to learn continuously</w:t>
      </w:r>
      <w:r w:rsidR="00807056">
        <w:rPr>
          <w:rFonts w:asciiTheme="minorHAnsi" w:hAnsiTheme="minorHAnsi" w:cs="SimSun"/>
          <w:color w:val="000000" w:themeColor="text1"/>
        </w:rPr>
        <w:t>,</w:t>
      </w:r>
      <w:r w:rsidR="00C74D10" w:rsidRPr="00902BCA">
        <w:rPr>
          <w:rFonts w:asciiTheme="minorHAnsi" w:hAnsiTheme="minorHAnsi" w:cs="SimSun"/>
          <w:color w:val="000000" w:themeColor="text1"/>
        </w:rPr>
        <w:t xml:space="preserve"> so that when we traveled to Ethiopia, I was able to </w:t>
      </w:r>
      <w:r w:rsidR="00321FF6" w:rsidRPr="00902BCA">
        <w:rPr>
          <w:rFonts w:asciiTheme="minorHAnsi" w:hAnsiTheme="minorHAnsi" w:cs="SimSun"/>
          <w:color w:val="000000" w:themeColor="text1"/>
        </w:rPr>
        <w:t>offer what the staff actually wanted and needed.</w:t>
      </w:r>
      <w:r w:rsidR="00C74D10" w:rsidRPr="00902BCA">
        <w:rPr>
          <w:rFonts w:asciiTheme="minorHAnsi" w:hAnsiTheme="minorHAnsi" w:cs="SimSun"/>
          <w:color w:val="000000" w:themeColor="text1"/>
        </w:rPr>
        <w:t xml:space="preserve"> </w:t>
      </w:r>
    </w:p>
    <w:p w14:paraId="2129C1FA" w14:textId="1A5C533E" w:rsidR="0033356C" w:rsidRPr="00902BCA" w:rsidRDefault="0033356C" w:rsidP="00E1795A">
      <w:pPr>
        <w:spacing w:before="240" w:after="240" w:line="360" w:lineRule="auto"/>
        <w:rPr>
          <w:rFonts w:asciiTheme="minorHAnsi" w:hAnsiTheme="minorHAnsi" w:cs="SimSun"/>
          <w:color w:val="000000" w:themeColor="text1"/>
        </w:rPr>
      </w:pPr>
      <w:r w:rsidRPr="00902BCA">
        <w:rPr>
          <w:rFonts w:asciiTheme="minorHAnsi" w:hAnsiTheme="minorHAnsi" w:cs="SimSun"/>
          <w:color w:val="000000" w:themeColor="text1"/>
        </w:rPr>
        <w:t xml:space="preserve">To be clear, of course </w:t>
      </w:r>
      <w:r w:rsidR="00DC50CD" w:rsidRPr="00902BCA">
        <w:rPr>
          <w:rFonts w:asciiTheme="minorHAnsi" w:hAnsiTheme="minorHAnsi" w:cs="SimSun"/>
          <w:color w:val="000000" w:themeColor="text1"/>
        </w:rPr>
        <w:t xml:space="preserve">a country like Ethiopia needs well-organized, well-funded projects that have resources to carefully take one step at a time and measure impact. </w:t>
      </w:r>
      <w:r w:rsidR="00F85D33" w:rsidRPr="00902BCA">
        <w:rPr>
          <w:rFonts w:asciiTheme="minorHAnsi" w:hAnsiTheme="minorHAnsi" w:cs="SimSun"/>
          <w:color w:val="000000" w:themeColor="text1"/>
        </w:rPr>
        <w:t>My efforts remind me more of what</w:t>
      </w:r>
      <w:r w:rsidR="00321FF6" w:rsidRPr="00902BCA">
        <w:rPr>
          <w:rFonts w:asciiTheme="minorHAnsi" w:hAnsiTheme="minorHAnsi" w:cs="SimSun"/>
          <w:color w:val="000000" w:themeColor="text1"/>
        </w:rPr>
        <w:t xml:space="preserve"> Jella Lepman </w:t>
      </w:r>
      <w:r w:rsidR="00F85D33" w:rsidRPr="00902BCA">
        <w:rPr>
          <w:rFonts w:asciiTheme="minorHAnsi" w:hAnsiTheme="minorHAnsi" w:cs="SimSun"/>
          <w:color w:val="000000" w:themeColor="text1"/>
        </w:rPr>
        <w:t xml:space="preserve">did that eventually became the organization IBBY. </w:t>
      </w:r>
      <w:r w:rsidR="000D4DC6" w:rsidRPr="00902BCA">
        <w:rPr>
          <w:rFonts w:asciiTheme="minorHAnsi" w:hAnsiTheme="minorHAnsi" w:cs="SimSun"/>
          <w:color w:val="000000" w:themeColor="text1"/>
        </w:rPr>
        <w:t>I’m an artist—and artists are in some ways the least influential members of society, often struggling just to pay their own bills</w:t>
      </w:r>
      <w:r w:rsidR="00516E4C" w:rsidRPr="00902BCA">
        <w:rPr>
          <w:rFonts w:asciiTheme="minorHAnsi" w:hAnsiTheme="minorHAnsi" w:cs="SimSun"/>
          <w:color w:val="000000" w:themeColor="text1"/>
        </w:rPr>
        <w:t xml:space="preserve">—but they have a way of using their artistic </w:t>
      </w:r>
      <w:r w:rsidR="000A42CE" w:rsidRPr="00902BCA">
        <w:rPr>
          <w:rFonts w:asciiTheme="minorHAnsi" w:hAnsiTheme="minorHAnsi" w:cs="SimSun"/>
          <w:color w:val="000000" w:themeColor="text1"/>
        </w:rPr>
        <w:t>voices</w:t>
      </w:r>
      <w:r w:rsidR="00807056" w:rsidRPr="00902BCA">
        <w:rPr>
          <w:rFonts w:asciiTheme="minorHAnsi" w:hAnsiTheme="minorHAnsi" w:cs="SimSun"/>
          <w:color w:val="000000" w:themeColor="text1"/>
        </w:rPr>
        <w:t>—</w:t>
      </w:r>
      <w:r w:rsidR="00516E4C" w:rsidRPr="00902BCA">
        <w:rPr>
          <w:rFonts w:asciiTheme="minorHAnsi" w:hAnsiTheme="minorHAnsi" w:cs="SimSun"/>
          <w:color w:val="000000" w:themeColor="text1"/>
        </w:rPr>
        <w:t xml:space="preserve">their writing or singing or painting or </w:t>
      </w:r>
      <w:r w:rsidR="000A42CE" w:rsidRPr="00902BCA">
        <w:rPr>
          <w:rFonts w:asciiTheme="minorHAnsi" w:hAnsiTheme="minorHAnsi" w:cs="SimSun"/>
          <w:color w:val="000000" w:themeColor="text1"/>
        </w:rPr>
        <w:t>other expressions</w:t>
      </w:r>
      <w:r w:rsidR="006863CE" w:rsidRPr="00902BCA">
        <w:rPr>
          <w:rFonts w:asciiTheme="minorHAnsi" w:hAnsiTheme="minorHAnsi" w:cs="SimSun"/>
          <w:color w:val="000000" w:themeColor="text1"/>
        </w:rPr>
        <w:t>—to speak out about things that matter to them. All of my efforts can be seen in that light.</w:t>
      </w:r>
      <w:r w:rsidR="00E90714" w:rsidRPr="00902BCA">
        <w:rPr>
          <w:rFonts w:asciiTheme="minorHAnsi" w:hAnsiTheme="minorHAnsi" w:cs="SimSun"/>
          <w:color w:val="000000" w:themeColor="text1"/>
        </w:rPr>
        <w:t xml:space="preserve"> Fortunately, along the way I’ve found many individuals who believe they can make a difference even with small amounts of time and money.</w:t>
      </w:r>
      <w:r w:rsidR="00396575" w:rsidRPr="00902BCA">
        <w:rPr>
          <w:rFonts w:asciiTheme="minorHAnsi" w:hAnsiTheme="minorHAnsi" w:cs="SimSun"/>
          <w:color w:val="000000" w:themeColor="text1"/>
        </w:rPr>
        <w:t xml:space="preserve"> </w:t>
      </w:r>
    </w:p>
    <w:p w14:paraId="47015465" w14:textId="3C003260" w:rsidR="00C31EDA" w:rsidRPr="00902BCA" w:rsidRDefault="00C31EDA" w:rsidP="00E1795A">
      <w:pPr>
        <w:spacing w:before="240" w:after="240" w:line="360" w:lineRule="auto"/>
        <w:rPr>
          <w:rFonts w:asciiTheme="minorHAnsi" w:hAnsiTheme="minorHAnsi" w:cs="SimSun"/>
          <w:color w:val="000000" w:themeColor="text1"/>
        </w:rPr>
      </w:pPr>
      <w:r w:rsidRPr="00902BCA">
        <w:rPr>
          <w:rFonts w:asciiTheme="minorHAnsi" w:hAnsiTheme="minorHAnsi" w:cs="SimSun"/>
          <w:b/>
          <w:color w:val="000000" w:themeColor="text1"/>
        </w:rPr>
        <w:t>iRead:</w:t>
      </w:r>
      <w:r w:rsidRPr="00902BCA">
        <w:rPr>
          <w:rFonts w:asciiTheme="minorHAnsi" w:hAnsiTheme="minorHAnsi" w:cs="SimSun"/>
          <w:color w:val="000000" w:themeColor="text1"/>
        </w:rPr>
        <w:t xml:space="preserve"> </w:t>
      </w:r>
      <w:r w:rsidR="00937E87" w:rsidRPr="00902BCA">
        <w:rPr>
          <w:rFonts w:asciiTheme="minorHAnsi" w:hAnsiTheme="minorHAnsi" w:cs="SimSun"/>
          <w:color w:val="000000" w:themeColor="text1"/>
        </w:rPr>
        <w:t>Why did you decide to step off the board?</w:t>
      </w:r>
    </w:p>
    <w:p w14:paraId="190F91EB" w14:textId="44895506" w:rsidR="00C31EDA" w:rsidRPr="00902BCA" w:rsidRDefault="00C31EDA" w:rsidP="00E1795A">
      <w:pPr>
        <w:spacing w:before="240" w:after="240" w:line="360" w:lineRule="auto"/>
        <w:rPr>
          <w:rFonts w:asciiTheme="minorHAnsi" w:hAnsiTheme="minorHAnsi" w:cs="SimSun"/>
          <w:color w:val="000000" w:themeColor="text1"/>
        </w:rPr>
      </w:pPr>
      <w:r w:rsidRPr="00902BCA">
        <w:rPr>
          <w:rFonts w:asciiTheme="minorHAnsi" w:hAnsiTheme="minorHAnsi" w:cs="SimSun"/>
          <w:b/>
          <w:color w:val="000000" w:themeColor="text1"/>
        </w:rPr>
        <w:t>Jane:</w:t>
      </w:r>
      <w:r w:rsidR="003A4313" w:rsidRPr="00902BCA">
        <w:rPr>
          <w:rFonts w:asciiTheme="minorHAnsi" w:hAnsiTheme="minorHAnsi" w:cs="SimSun"/>
          <w:color w:val="000000" w:themeColor="text1"/>
        </w:rPr>
        <w:t xml:space="preserve"> </w:t>
      </w:r>
      <w:r w:rsidR="00DA0709">
        <w:rPr>
          <w:rFonts w:asciiTheme="minorHAnsi" w:hAnsiTheme="minorHAnsi" w:cs="SimSun"/>
          <w:color w:val="000000" w:themeColor="text1"/>
        </w:rPr>
        <w:t>A non</w:t>
      </w:r>
      <w:r w:rsidR="00E56B49" w:rsidRPr="00902BCA">
        <w:rPr>
          <w:rFonts w:asciiTheme="minorHAnsi" w:hAnsiTheme="minorHAnsi" w:cs="SimSun"/>
          <w:color w:val="000000" w:themeColor="text1"/>
        </w:rPr>
        <w:t xml:space="preserve">profit organization doesn’t belong to any one person, and </w:t>
      </w:r>
      <w:r w:rsidR="003647C2" w:rsidRPr="00902BCA">
        <w:rPr>
          <w:rFonts w:asciiTheme="minorHAnsi" w:hAnsiTheme="minorHAnsi" w:cs="SimSun"/>
          <w:color w:val="000000" w:themeColor="text1"/>
        </w:rPr>
        <w:t xml:space="preserve">I stepped off the Ethiopia Reads board because I had been doing it for 15 years. If any organization </w:t>
      </w:r>
      <w:r w:rsidR="007A49F4" w:rsidRPr="00902BCA">
        <w:rPr>
          <w:rFonts w:asciiTheme="minorHAnsi" w:hAnsiTheme="minorHAnsi" w:cs="SimSun"/>
          <w:color w:val="000000" w:themeColor="text1"/>
        </w:rPr>
        <w:t>is</w:t>
      </w:r>
      <w:r w:rsidR="003647C2" w:rsidRPr="00902BCA">
        <w:rPr>
          <w:rFonts w:asciiTheme="minorHAnsi" w:hAnsiTheme="minorHAnsi" w:cs="SimSun"/>
          <w:color w:val="000000" w:themeColor="text1"/>
        </w:rPr>
        <w:t xml:space="preserve"> going to thrive, there needs to be new leadership. </w:t>
      </w:r>
      <w:r w:rsidR="00793D6C" w:rsidRPr="00902BCA">
        <w:rPr>
          <w:rFonts w:asciiTheme="minorHAnsi" w:hAnsiTheme="minorHAnsi" w:cs="SimSun"/>
          <w:color w:val="000000" w:themeColor="text1"/>
        </w:rPr>
        <w:t>So</w:t>
      </w:r>
      <w:r w:rsidR="006B44BE" w:rsidRPr="00902BCA">
        <w:rPr>
          <w:rFonts w:asciiTheme="minorHAnsi" w:hAnsiTheme="minorHAnsi" w:cs="SimSun"/>
          <w:color w:val="000000" w:themeColor="text1"/>
        </w:rPr>
        <w:t>,</w:t>
      </w:r>
      <w:r w:rsidR="00793D6C" w:rsidRPr="00902BCA">
        <w:rPr>
          <w:rFonts w:asciiTheme="minorHAnsi" w:hAnsiTheme="minorHAnsi" w:cs="SimSun"/>
          <w:color w:val="000000" w:themeColor="text1"/>
        </w:rPr>
        <w:t xml:space="preserve"> I thought it was time. </w:t>
      </w:r>
      <w:r w:rsidR="00776E91" w:rsidRPr="00902BCA">
        <w:rPr>
          <w:rFonts w:asciiTheme="minorHAnsi" w:hAnsiTheme="minorHAnsi" w:cs="SimSun"/>
          <w:color w:val="000000" w:themeColor="text1"/>
        </w:rPr>
        <w:t>The operations of Ethiopia Reads in Ethiopia have</w:t>
      </w:r>
      <w:r w:rsidR="00911461" w:rsidRPr="00902BCA">
        <w:rPr>
          <w:rFonts w:asciiTheme="minorHAnsi" w:hAnsiTheme="minorHAnsi" w:cs="SimSun"/>
          <w:color w:val="000000" w:themeColor="text1"/>
        </w:rPr>
        <w:t xml:space="preserve"> always been run by local Ethiopians</w:t>
      </w:r>
      <w:r w:rsidR="00FF0FD7" w:rsidRPr="00902BCA">
        <w:rPr>
          <w:rFonts w:asciiTheme="minorHAnsi" w:hAnsiTheme="minorHAnsi" w:cs="SimSun"/>
          <w:color w:val="000000" w:themeColor="text1"/>
        </w:rPr>
        <w:t xml:space="preserve">; </w:t>
      </w:r>
      <w:r w:rsidR="00937E87" w:rsidRPr="00902BCA">
        <w:rPr>
          <w:rFonts w:asciiTheme="minorHAnsi" w:hAnsiTheme="minorHAnsi" w:cs="SimSun"/>
          <w:color w:val="000000" w:themeColor="text1"/>
        </w:rPr>
        <w:t xml:space="preserve">the board </w:t>
      </w:r>
      <w:r w:rsidR="00C450CD" w:rsidRPr="00902BCA">
        <w:rPr>
          <w:rFonts w:asciiTheme="minorHAnsi" w:hAnsiTheme="minorHAnsi" w:cs="SimSun"/>
          <w:color w:val="000000" w:themeColor="text1"/>
        </w:rPr>
        <w:t>is</w:t>
      </w:r>
      <w:r w:rsidR="00937E87" w:rsidRPr="00902BCA">
        <w:rPr>
          <w:rFonts w:asciiTheme="minorHAnsi" w:hAnsiTheme="minorHAnsi" w:cs="SimSun"/>
          <w:color w:val="000000" w:themeColor="text1"/>
        </w:rPr>
        <w:t xml:space="preserve"> there to raise money and provide support</w:t>
      </w:r>
      <w:r w:rsidR="00FF0FD7" w:rsidRPr="00902BCA">
        <w:rPr>
          <w:rFonts w:asciiTheme="minorHAnsi" w:hAnsiTheme="minorHAnsi" w:cs="SimSun"/>
          <w:color w:val="000000" w:themeColor="text1"/>
        </w:rPr>
        <w:t xml:space="preserve"> and oversight.</w:t>
      </w:r>
    </w:p>
    <w:p w14:paraId="41F7EEBD" w14:textId="3BCE8AC1" w:rsidR="00AE1B29" w:rsidRPr="00902BCA" w:rsidRDefault="00AE1B29" w:rsidP="00E1795A">
      <w:pPr>
        <w:spacing w:before="240" w:after="240" w:line="360" w:lineRule="auto"/>
        <w:rPr>
          <w:rFonts w:asciiTheme="minorHAnsi" w:hAnsiTheme="minorHAnsi" w:cs="SimSun"/>
          <w:color w:val="000000" w:themeColor="text1"/>
        </w:rPr>
      </w:pPr>
      <w:r w:rsidRPr="00902BCA">
        <w:rPr>
          <w:rFonts w:asciiTheme="minorHAnsi" w:hAnsiTheme="minorHAnsi" w:cs="SimSun"/>
          <w:color w:val="000000" w:themeColor="text1"/>
        </w:rPr>
        <w:lastRenderedPageBreak/>
        <w:t xml:space="preserve">I was also excited to try the new idea that became Ready Set Go </w:t>
      </w:r>
      <w:r w:rsidR="00F32946" w:rsidRPr="00902BCA">
        <w:rPr>
          <w:rFonts w:asciiTheme="minorHAnsi" w:hAnsiTheme="minorHAnsi" w:cs="SimSun"/>
          <w:color w:val="000000" w:themeColor="text1"/>
        </w:rPr>
        <w:t>B</w:t>
      </w:r>
      <w:r w:rsidRPr="00902BCA">
        <w:rPr>
          <w:rFonts w:asciiTheme="minorHAnsi" w:hAnsiTheme="minorHAnsi" w:cs="SimSun"/>
          <w:color w:val="000000" w:themeColor="text1"/>
        </w:rPr>
        <w:t xml:space="preserve">ooks. I love what Ethiopia Reads has done and is still doing, but I don’t think we are going to solve the reading problems if we don’t have more colorful and appealing books in local languages. </w:t>
      </w:r>
    </w:p>
    <w:p w14:paraId="05577584" w14:textId="77777777" w:rsidR="00B278AA" w:rsidRPr="00902BCA" w:rsidRDefault="00AE1B29" w:rsidP="00E1795A">
      <w:pPr>
        <w:spacing w:before="240" w:after="240" w:line="360" w:lineRule="auto"/>
        <w:rPr>
          <w:rFonts w:asciiTheme="minorHAnsi" w:hAnsiTheme="minorHAnsi" w:cs="SimSun"/>
          <w:color w:val="000000" w:themeColor="text1"/>
        </w:rPr>
      </w:pPr>
      <w:r w:rsidRPr="00902BCA">
        <w:rPr>
          <w:rFonts w:asciiTheme="minorHAnsi" w:hAnsiTheme="minorHAnsi" w:cs="SimSun"/>
          <w:b/>
          <w:color w:val="000000" w:themeColor="text1"/>
        </w:rPr>
        <w:t xml:space="preserve">iRead: </w:t>
      </w:r>
      <w:r w:rsidRPr="00902BCA">
        <w:rPr>
          <w:rFonts w:asciiTheme="minorHAnsi" w:hAnsiTheme="minorHAnsi" w:cs="SimSun"/>
          <w:color w:val="000000" w:themeColor="text1"/>
        </w:rPr>
        <w:t>Have the projects of Ethiopia Reads and Ready Set Go Books made any impact on the national policy level?</w:t>
      </w:r>
    </w:p>
    <w:p w14:paraId="01585817" w14:textId="185C271B" w:rsidR="001E055B" w:rsidRPr="00902BCA" w:rsidRDefault="00AE1B29" w:rsidP="00E1795A">
      <w:pPr>
        <w:spacing w:before="240" w:after="240" w:line="360" w:lineRule="auto"/>
        <w:rPr>
          <w:rFonts w:asciiTheme="minorHAnsi" w:hAnsiTheme="minorHAnsi" w:cs="SimSun"/>
          <w:color w:val="000000" w:themeColor="text1"/>
          <w:lang w:eastAsia="zh-CN"/>
        </w:rPr>
      </w:pPr>
      <w:r w:rsidRPr="00902BCA">
        <w:rPr>
          <w:rFonts w:asciiTheme="minorHAnsi" w:hAnsiTheme="minorHAnsi" w:cs="SimSun"/>
          <w:b/>
          <w:color w:val="000000" w:themeColor="text1"/>
        </w:rPr>
        <w:t>Jane:</w:t>
      </w:r>
      <w:r w:rsidRPr="00902BCA">
        <w:rPr>
          <w:rFonts w:asciiTheme="minorHAnsi" w:hAnsiTheme="minorHAnsi" w:cs="SimSun"/>
          <w:color w:val="000000" w:themeColor="text1"/>
        </w:rPr>
        <w:t xml:space="preserve"> The</w:t>
      </w:r>
      <w:r w:rsidR="00513FFB" w:rsidRPr="00902BCA">
        <w:rPr>
          <w:rFonts w:asciiTheme="minorHAnsi" w:hAnsiTheme="minorHAnsi" w:cs="SimSun"/>
          <w:color w:val="000000" w:themeColor="text1"/>
        </w:rPr>
        <w:t xml:space="preserve"> </w:t>
      </w:r>
      <w:r w:rsidRPr="00902BCA">
        <w:rPr>
          <w:rFonts w:asciiTheme="minorHAnsi" w:hAnsiTheme="minorHAnsi" w:cs="SimSun"/>
          <w:color w:val="000000" w:themeColor="text1"/>
        </w:rPr>
        <w:t>M</w:t>
      </w:r>
      <w:r w:rsidR="00513FFB" w:rsidRPr="00902BCA">
        <w:rPr>
          <w:rFonts w:asciiTheme="minorHAnsi" w:hAnsiTheme="minorHAnsi" w:cs="SimSun"/>
          <w:color w:val="000000" w:themeColor="text1"/>
        </w:rPr>
        <w:t xml:space="preserve">inistry of </w:t>
      </w:r>
      <w:r w:rsidRPr="00902BCA">
        <w:rPr>
          <w:rFonts w:asciiTheme="minorHAnsi" w:hAnsiTheme="minorHAnsi" w:cs="SimSun"/>
          <w:color w:val="000000" w:themeColor="text1"/>
        </w:rPr>
        <w:t>E</w:t>
      </w:r>
      <w:r w:rsidR="00513FFB" w:rsidRPr="00902BCA">
        <w:rPr>
          <w:rFonts w:asciiTheme="minorHAnsi" w:hAnsiTheme="minorHAnsi" w:cs="SimSun"/>
          <w:color w:val="000000" w:themeColor="text1"/>
        </w:rPr>
        <w:t>ducation has been ver</w:t>
      </w:r>
      <w:r w:rsidR="00DE7A7D" w:rsidRPr="00902BCA">
        <w:rPr>
          <w:rFonts w:asciiTheme="minorHAnsi" w:hAnsiTheme="minorHAnsi" w:cs="SimSun"/>
          <w:color w:val="000000" w:themeColor="text1"/>
        </w:rPr>
        <w:t>y impressed with both what Ready S</w:t>
      </w:r>
      <w:r w:rsidR="00513FFB" w:rsidRPr="00902BCA">
        <w:rPr>
          <w:rFonts w:asciiTheme="minorHAnsi" w:hAnsiTheme="minorHAnsi" w:cs="SimSun"/>
          <w:color w:val="000000" w:themeColor="text1"/>
        </w:rPr>
        <w:t xml:space="preserve">et </w:t>
      </w:r>
      <w:r w:rsidR="00DE7A7D" w:rsidRPr="00902BCA">
        <w:rPr>
          <w:rFonts w:asciiTheme="minorHAnsi" w:hAnsiTheme="minorHAnsi" w:cs="SimSun"/>
          <w:color w:val="000000" w:themeColor="text1"/>
        </w:rPr>
        <w:t>G</w:t>
      </w:r>
      <w:r w:rsidR="00513FFB" w:rsidRPr="00902BCA">
        <w:rPr>
          <w:rFonts w:asciiTheme="minorHAnsi" w:hAnsiTheme="minorHAnsi" w:cs="SimSun"/>
          <w:color w:val="000000" w:themeColor="text1"/>
        </w:rPr>
        <w:t xml:space="preserve">o </w:t>
      </w:r>
      <w:r w:rsidR="00DE7A7D" w:rsidRPr="00902BCA">
        <w:rPr>
          <w:rFonts w:asciiTheme="minorHAnsi" w:hAnsiTheme="minorHAnsi" w:cs="SimSun"/>
          <w:color w:val="000000" w:themeColor="text1"/>
        </w:rPr>
        <w:t>B</w:t>
      </w:r>
      <w:r w:rsidR="00513FFB" w:rsidRPr="00902BCA">
        <w:rPr>
          <w:rFonts w:asciiTheme="minorHAnsi" w:hAnsiTheme="minorHAnsi" w:cs="SimSun"/>
          <w:color w:val="000000" w:themeColor="text1"/>
        </w:rPr>
        <w:t xml:space="preserve">ooks and </w:t>
      </w:r>
      <w:r w:rsidR="00DE7A7D" w:rsidRPr="00902BCA">
        <w:rPr>
          <w:rFonts w:asciiTheme="minorHAnsi" w:hAnsiTheme="minorHAnsi" w:cs="SimSun"/>
          <w:color w:val="000000" w:themeColor="text1"/>
        </w:rPr>
        <w:t>E</w:t>
      </w:r>
      <w:r w:rsidR="00513FFB" w:rsidRPr="00902BCA">
        <w:rPr>
          <w:rFonts w:asciiTheme="minorHAnsi" w:hAnsiTheme="minorHAnsi" w:cs="SimSun"/>
          <w:color w:val="000000" w:themeColor="text1"/>
        </w:rPr>
        <w:t xml:space="preserve">thiopia </w:t>
      </w:r>
      <w:r w:rsidR="00DE7A7D" w:rsidRPr="00902BCA">
        <w:rPr>
          <w:rFonts w:asciiTheme="minorHAnsi" w:hAnsiTheme="minorHAnsi" w:cs="SimSun"/>
          <w:color w:val="000000" w:themeColor="text1"/>
        </w:rPr>
        <w:t>R</w:t>
      </w:r>
      <w:r w:rsidR="00513FFB" w:rsidRPr="00902BCA">
        <w:rPr>
          <w:rFonts w:asciiTheme="minorHAnsi" w:hAnsiTheme="minorHAnsi" w:cs="SimSun"/>
          <w:color w:val="000000" w:themeColor="text1"/>
        </w:rPr>
        <w:t xml:space="preserve">eads </w:t>
      </w:r>
      <w:r w:rsidR="00DE7A7D" w:rsidRPr="00902BCA">
        <w:rPr>
          <w:rFonts w:asciiTheme="minorHAnsi" w:hAnsiTheme="minorHAnsi" w:cs="SimSun"/>
          <w:color w:val="000000" w:themeColor="text1"/>
        </w:rPr>
        <w:t>are</w:t>
      </w:r>
      <w:r w:rsidR="00513FFB" w:rsidRPr="00902BCA">
        <w:rPr>
          <w:rFonts w:asciiTheme="minorHAnsi" w:hAnsiTheme="minorHAnsi" w:cs="SimSun"/>
          <w:color w:val="000000" w:themeColor="text1"/>
        </w:rPr>
        <w:t xml:space="preserve"> doing. I think it's just a challenge of having a country that has </w:t>
      </w:r>
      <w:r w:rsidR="009E01AB" w:rsidRPr="00902BCA">
        <w:rPr>
          <w:rFonts w:asciiTheme="minorHAnsi" w:hAnsiTheme="minorHAnsi" w:cs="SimSun"/>
          <w:color w:val="000000" w:themeColor="text1"/>
        </w:rPr>
        <w:t>so</w:t>
      </w:r>
      <w:r w:rsidR="00513FFB" w:rsidRPr="00902BCA">
        <w:rPr>
          <w:rFonts w:asciiTheme="minorHAnsi" w:hAnsiTheme="minorHAnsi" w:cs="SimSun"/>
          <w:color w:val="000000" w:themeColor="text1"/>
        </w:rPr>
        <w:t xml:space="preserve"> many educational needs. </w:t>
      </w:r>
      <w:r w:rsidR="009E01AB" w:rsidRPr="00902BCA">
        <w:rPr>
          <w:rFonts w:asciiTheme="minorHAnsi" w:hAnsiTheme="minorHAnsi" w:cs="SimSun"/>
          <w:color w:val="000000" w:themeColor="text1"/>
        </w:rPr>
        <w:t>There’s a big expansion at the higher education level and all that has to be funded. The next priority is probably high school. I don’t think the Ministry of Education is dismissive</w:t>
      </w:r>
      <w:r w:rsidR="0010341F" w:rsidRPr="00902BCA">
        <w:rPr>
          <w:rFonts w:asciiTheme="minorHAnsi" w:hAnsiTheme="minorHAnsi" w:cs="SimSun"/>
          <w:color w:val="000000" w:themeColor="text1"/>
        </w:rPr>
        <w:t xml:space="preserve"> of younger children’s needs. I</w:t>
      </w:r>
      <w:r w:rsidR="009E01AB" w:rsidRPr="00902BCA">
        <w:rPr>
          <w:rFonts w:asciiTheme="minorHAnsi" w:hAnsiTheme="minorHAnsi" w:cs="SimSun"/>
          <w:color w:val="000000" w:themeColor="text1"/>
        </w:rPr>
        <w:t>t’s just</w:t>
      </w:r>
      <w:r w:rsidR="00CC0AB9" w:rsidRPr="00902BCA">
        <w:rPr>
          <w:rFonts w:asciiTheme="minorHAnsi" w:hAnsiTheme="minorHAnsi" w:cs="SimSun"/>
          <w:color w:val="000000" w:themeColor="text1"/>
        </w:rPr>
        <w:t xml:space="preserve"> </w:t>
      </w:r>
      <w:r w:rsidR="009E01AB" w:rsidRPr="00902BCA">
        <w:rPr>
          <w:rFonts w:asciiTheme="minorHAnsi" w:hAnsiTheme="minorHAnsi" w:cs="SimSun"/>
          <w:color w:val="000000" w:themeColor="text1"/>
        </w:rPr>
        <w:t xml:space="preserve">a lower priority. </w:t>
      </w:r>
      <w:r w:rsidR="00CC0AB9" w:rsidRPr="00902BCA">
        <w:rPr>
          <w:rFonts w:asciiTheme="minorHAnsi" w:hAnsiTheme="minorHAnsi" w:cs="SimSun"/>
          <w:color w:val="000000" w:themeColor="text1"/>
        </w:rPr>
        <w:t xml:space="preserve">Ethiopia Reads </w:t>
      </w:r>
      <w:r w:rsidR="009D07D2" w:rsidRPr="00902BCA">
        <w:rPr>
          <w:rFonts w:asciiTheme="minorHAnsi" w:hAnsiTheme="minorHAnsi" w:cs="SimSun"/>
          <w:color w:val="000000" w:themeColor="text1"/>
        </w:rPr>
        <w:t>staff has</w:t>
      </w:r>
      <w:r w:rsidR="0010341F" w:rsidRPr="00902BCA">
        <w:rPr>
          <w:rFonts w:asciiTheme="minorHAnsi" w:hAnsiTheme="minorHAnsi" w:cs="SimSun"/>
          <w:color w:val="000000" w:themeColor="text1"/>
        </w:rPr>
        <w:t xml:space="preserve"> had meetings with the Ministry of Education for many years and there’s been a lot of encouragement. But whether there will actually be funding, I don’t know. </w:t>
      </w:r>
    </w:p>
    <w:p w14:paraId="2254F826" w14:textId="77777777" w:rsidR="009D07D2" w:rsidRPr="00902BCA" w:rsidRDefault="009D07D2" w:rsidP="00E1795A">
      <w:pPr>
        <w:spacing w:before="240" w:after="240" w:line="360" w:lineRule="auto"/>
        <w:rPr>
          <w:rFonts w:asciiTheme="minorHAnsi" w:hAnsiTheme="minorHAnsi" w:cs="SimSun"/>
          <w:color w:val="000000" w:themeColor="text1"/>
          <w:lang w:eastAsia="zh-CN"/>
        </w:rPr>
      </w:pPr>
    </w:p>
    <w:p w14:paraId="30C08C44" w14:textId="0FE75A85" w:rsidR="009D07D2" w:rsidRPr="00902BCA" w:rsidRDefault="009D07D2" w:rsidP="00E1795A">
      <w:pPr>
        <w:spacing w:before="240" w:after="240" w:line="360" w:lineRule="auto"/>
        <w:rPr>
          <w:rFonts w:asciiTheme="minorHAnsi" w:hAnsiTheme="minorHAnsi" w:cs="SimSun"/>
          <w:b/>
          <w:color w:val="000000" w:themeColor="text1"/>
          <w:lang w:eastAsia="zh-CN"/>
        </w:rPr>
      </w:pPr>
      <w:r w:rsidRPr="00902BCA">
        <w:rPr>
          <w:rFonts w:asciiTheme="minorHAnsi" w:hAnsiTheme="minorHAnsi" w:cs="SimSun"/>
          <w:b/>
          <w:color w:val="000000" w:themeColor="text1"/>
          <w:lang w:eastAsia="zh-CN"/>
        </w:rPr>
        <w:t xml:space="preserve">Childhood and </w:t>
      </w:r>
      <w:r w:rsidR="00C56D26" w:rsidRPr="00902BCA">
        <w:rPr>
          <w:rFonts w:asciiTheme="minorHAnsi" w:hAnsiTheme="minorHAnsi" w:cs="SimSun"/>
          <w:b/>
          <w:color w:val="000000" w:themeColor="text1"/>
          <w:lang w:eastAsia="zh-CN"/>
        </w:rPr>
        <w:t xml:space="preserve">Writing Career </w:t>
      </w:r>
    </w:p>
    <w:p w14:paraId="43A6D405" w14:textId="6276DD95" w:rsidR="001E055B" w:rsidRPr="00902BCA" w:rsidRDefault="0010341F" w:rsidP="00E1795A">
      <w:pPr>
        <w:spacing w:before="240" w:after="240" w:line="360" w:lineRule="auto"/>
        <w:rPr>
          <w:rFonts w:asciiTheme="minorHAnsi" w:hAnsiTheme="minorHAnsi" w:cs="SimSun"/>
          <w:color w:val="000000" w:themeColor="text1"/>
        </w:rPr>
      </w:pPr>
      <w:r w:rsidRPr="00902BCA">
        <w:rPr>
          <w:rFonts w:asciiTheme="minorHAnsi" w:hAnsiTheme="minorHAnsi" w:cs="SimSun"/>
          <w:b/>
          <w:color w:val="000000" w:themeColor="text1"/>
        </w:rPr>
        <w:t>iRead:</w:t>
      </w:r>
      <w:r w:rsidRPr="00902BCA">
        <w:rPr>
          <w:rFonts w:asciiTheme="minorHAnsi" w:hAnsiTheme="minorHAnsi" w:cs="SimSun"/>
          <w:color w:val="000000" w:themeColor="text1"/>
        </w:rPr>
        <w:t xml:space="preserve"> Can you tell us a little bit about your childhood?</w:t>
      </w:r>
    </w:p>
    <w:p w14:paraId="49F2BDD9" w14:textId="657ED9EB" w:rsidR="0010341F" w:rsidRPr="00902BCA" w:rsidRDefault="0010341F" w:rsidP="00E1795A">
      <w:pPr>
        <w:spacing w:before="240" w:after="240" w:line="360" w:lineRule="auto"/>
        <w:rPr>
          <w:rFonts w:asciiTheme="minorHAnsi" w:hAnsiTheme="minorHAnsi" w:cs="SimSun"/>
          <w:color w:val="000000" w:themeColor="text1"/>
        </w:rPr>
      </w:pPr>
      <w:r w:rsidRPr="00902BCA">
        <w:rPr>
          <w:rFonts w:asciiTheme="minorHAnsi" w:hAnsiTheme="minorHAnsi" w:cs="SimSun"/>
          <w:b/>
          <w:color w:val="000000" w:themeColor="text1"/>
        </w:rPr>
        <w:t>Jane:</w:t>
      </w:r>
      <w:r w:rsidRPr="00902BCA">
        <w:rPr>
          <w:rFonts w:asciiTheme="minorHAnsi" w:hAnsiTheme="minorHAnsi" w:cs="SimSun"/>
          <w:color w:val="000000" w:themeColor="text1"/>
        </w:rPr>
        <w:t xml:space="preserve"> </w:t>
      </w:r>
      <w:r w:rsidR="00C0613C" w:rsidRPr="00902BCA">
        <w:rPr>
          <w:rFonts w:asciiTheme="minorHAnsi" w:hAnsiTheme="minorHAnsi" w:cs="SimSun"/>
          <w:color w:val="000000" w:themeColor="text1"/>
        </w:rPr>
        <w:t>I was two</w:t>
      </w:r>
      <w:r w:rsidR="00513FFB" w:rsidRPr="00902BCA">
        <w:rPr>
          <w:rFonts w:asciiTheme="minorHAnsi" w:hAnsiTheme="minorHAnsi" w:cs="SimSun"/>
          <w:color w:val="000000" w:themeColor="text1"/>
        </w:rPr>
        <w:t xml:space="preserve"> years old when my parents went to </w:t>
      </w:r>
      <w:r w:rsidRPr="00902BCA">
        <w:rPr>
          <w:rFonts w:asciiTheme="minorHAnsi" w:hAnsiTheme="minorHAnsi" w:cs="SimSun"/>
          <w:color w:val="000000" w:themeColor="text1"/>
        </w:rPr>
        <w:t>E</w:t>
      </w:r>
      <w:r w:rsidR="00513FFB" w:rsidRPr="00902BCA">
        <w:rPr>
          <w:rFonts w:asciiTheme="minorHAnsi" w:hAnsiTheme="minorHAnsi" w:cs="SimSun"/>
          <w:color w:val="000000" w:themeColor="text1"/>
        </w:rPr>
        <w:t>thiopia</w:t>
      </w:r>
      <w:r w:rsidR="00CD40D6" w:rsidRPr="00902BCA">
        <w:rPr>
          <w:rFonts w:asciiTheme="minorHAnsi" w:hAnsiTheme="minorHAnsi" w:cs="SimSun"/>
          <w:color w:val="000000" w:themeColor="text1"/>
        </w:rPr>
        <w:t xml:space="preserve">, so </w:t>
      </w:r>
      <w:r w:rsidR="00513FFB" w:rsidRPr="00902BCA">
        <w:rPr>
          <w:rFonts w:asciiTheme="minorHAnsi" w:hAnsiTheme="minorHAnsi" w:cs="SimSun"/>
          <w:color w:val="000000" w:themeColor="text1"/>
        </w:rPr>
        <w:t xml:space="preserve">I don't have any memories of my life in the </w:t>
      </w:r>
      <w:r w:rsidRPr="00902BCA">
        <w:rPr>
          <w:rFonts w:asciiTheme="minorHAnsi" w:hAnsiTheme="minorHAnsi" w:cs="SimSun"/>
          <w:color w:val="000000" w:themeColor="text1"/>
        </w:rPr>
        <w:t>U</w:t>
      </w:r>
      <w:r w:rsidR="00513FFB" w:rsidRPr="00902BCA">
        <w:rPr>
          <w:rFonts w:asciiTheme="minorHAnsi" w:hAnsiTheme="minorHAnsi" w:cs="SimSun"/>
          <w:color w:val="000000" w:themeColor="text1"/>
        </w:rPr>
        <w:t xml:space="preserve">nited </w:t>
      </w:r>
      <w:r w:rsidRPr="00902BCA">
        <w:rPr>
          <w:rFonts w:asciiTheme="minorHAnsi" w:hAnsiTheme="minorHAnsi" w:cs="SimSun"/>
          <w:color w:val="000000" w:themeColor="text1"/>
        </w:rPr>
        <w:t>S</w:t>
      </w:r>
      <w:r w:rsidR="00513FFB" w:rsidRPr="00902BCA">
        <w:rPr>
          <w:rFonts w:asciiTheme="minorHAnsi" w:hAnsiTheme="minorHAnsi" w:cs="SimSun"/>
          <w:color w:val="000000" w:themeColor="text1"/>
        </w:rPr>
        <w:t xml:space="preserve">tates before that. </w:t>
      </w:r>
      <w:r w:rsidR="007A21F7" w:rsidRPr="00902BCA">
        <w:rPr>
          <w:rFonts w:asciiTheme="minorHAnsi" w:hAnsiTheme="minorHAnsi" w:cs="SimSun"/>
          <w:color w:val="000000" w:themeColor="text1"/>
        </w:rPr>
        <w:t xml:space="preserve">Before my parents moved to live in a rural part of Ethiopia called Maji, they spent two years in Addis Ababa learning Amharic. But I don’t have </w:t>
      </w:r>
      <w:r w:rsidR="00A13D26" w:rsidRPr="00902BCA">
        <w:rPr>
          <w:rFonts w:asciiTheme="minorHAnsi" w:hAnsiTheme="minorHAnsi" w:cs="SimSun"/>
          <w:color w:val="000000" w:themeColor="text1"/>
        </w:rPr>
        <w:t>a lot</w:t>
      </w:r>
      <w:r w:rsidR="007A21F7" w:rsidRPr="00902BCA">
        <w:rPr>
          <w:rFonts w:asciiTheme="minorHAnsi" w:hAnsiTheme="minorHAnsi" w:cs="SimSun"/>
          <w:color w:val="000000" w:themeColor="text1"/>
        </w:rPr>
        <w:t xml:space="preserve"> of </w:t>
      </w:r>
      <w:r w:rsidR="00A13D26" w:rsidRPr="00902BCA">
        <w:rPr>
          <w:rFonts w:asciiTheme="minorHAnsi" w:hAnsiTheme="minorHAnsi" w:cs="SimSun"/>
          <w:color w:val="000000" w:themeColor="text1"/>
        </w:rPr>
        <w:t xml:space="preserve">memories </w:t>
      </w:r>
      <w:r w:rsidR="007A21F7" w:rsidRPr="00902BCA">
        <w:rPr>
          <w:rFonts w:asciiTheme="minorHAnsi" w:hAnsiTheme="minorHAnsi" w:cs="SimSun"/>
          <w:color w:val="000000" w:themeColor="text1"/>
        </w:rPr>
        <w:t xml:space="preserve">living </w:t>
      </w:r>
      <w:r w:rsidR="00A13D26" w:rsidRPr="00902BCA">
        <w:rPr>
          <w:rFonts w:asciiTheme="minorHAnsi" w:hAnsiTheme="minorHAnsi" w:cs="SimSun"/>
          <w:color w:val="000000" w:themeColor="text1"/>
        </w:rPr>
        <w:t>in the big city, either.</w:t>
      </w:r>
    </w:p>
    <w:p w14:paraId="7220996B" w14:textId="5CE24718" w:rsidR="001E055B" w:rsidRPr="00902BCA" w:rsidRDefault="00A13D26" w:rsidP="00E1795A">
      <w:pPr>
        <w:spacing w:before="240" w:after="240" w:line="360" w:lineRule="auto"/>
        <w:rPr>
          <w:rFonts w:asciiTheme="minorHAnsi" w:hAnsiTheme="minorHAnsi" w:cs="SimSun"/>
          <w:color w:val="000000" w:themeColor="text1"/>
        </w:rPr>
      </w:pPr>
      <w:r w:rsidRPr="00902BCA">
        <w:rPr>
          <w:rFonts w:asciiTheme="minorHAnsi" w:hAnsiTheme="minorHAnsi" w:cs="SimSun"/>
          <w:color w:val="000000" w:themeColor="text1"/>
        </w:rPr>
        <w:t>Where I grew up was very remote.</w:t>
      </w:r>
      <w:r w:rsidR="00513FFB" w:rsidRPr="00902BCA">
        <w:rPr>
          <w:rFonts w:asciiTheme="minorHAnsi" w:hAnsiTheme="minorHAnsi" w:cs="SimSun"/>
          <w:color w:val="000000" w:themeColor="text1"/>
        </w:rPr>
        <w:t xml:space="preserve"> There was one </w:t>
      </w:r>
      <w:r w:rsidRPr="00902BCA">
        <w:rPr>
          <w:rFonts w:asciiTheme="minorHAnsi" w:hAnsiTheme="minorHAnsi" w:cs="SimSun"/>
          <w:color w:val="000000" w:themeColor="text1"/>
        </w:rPr>
        <w:t>E</w:t>
      </w:r>
      <w:r w:rsidR="00513FFB" w:rsidRPr="00902BCA">
        <w:rPr>
          <w:rFonts w:asciiTheme="minorHAnsi" w:hAnsiTheme="minorHAnsi" w:cs="SimSun"/>
          <w:color w:val="000000" w:themeColor="text1"/>
        </w:rPr>
        <w:t xml:space="preserve">thiopian </w:t>
      </w:r>
      <w:r w:rsidRPr="00902BCA">
        <w:rPr>
          <w:rFonts w:asciiTheme="minorHAnsi" w:hAnsiTheme="minorHAnsi" w:cs="SimSun"/>
          <w:color w:val="000000" w:themeColor="text1"/>
        </w:rPr>
        <w:t>Airlines flight in a week. I</w:t>
      </w:r>
      <w:r w:rsidR="00513FFB" w:rsidRPr="00902BCA">
        <w:rPr>
          <w:rFonts w:asciiTheme="minorHAnsi" w:hAnsiTheme="minorHAnsi" w:cs="SimSun"/>
          <w:color w:val="000000" w:themeColor="text1"/>
        </w:rPr>
        <w:t xml:space="preserve">t didn't land up at the top of the mountain where we lived. It landed down in the savannah where it's flat, and then a mule or a </w:t>
      </w:r>
      <w:r w:rsidR="0016361D" w:rsidRPr="00902BCA">
        <w:rPr>
          <w:rFonts w:asciiTheme="minorHAnsi" w:hAnsiTheme="minorHAnsi" w:cs="SimSun"/>
          <w:color w:val="000000" w:themeColor="text1"/>
        </w:rPr>
        <w:t>J</w:t>
      </w:r>
      <w:r w:rsidR="00513FFB" w:rsidRPr="00902BCA">
        <w:rPr>
          <w:rFonts w:asciiTheme="minorHAnsi" w:hAnsiTheme="minorHAnsi" w:cs="SimSun"/>
          <w:color w:val="000000" w:themeColor="text1"/>
        </w:rPr>
        <w:t>eep would bring the ma</w:t>
      </w:r>
      <w:r w:rsidRPr="00902BCA">
        <w:rPr>
          <w:rFonts w:asciiTheme="minorHAnsi" w:hAnsiTheme="minorHAnsi" w:cs="SimSun"/>
          <w:color w:val="000000" w:themeColor="text1"/>
        </w:rPr>
        <w:t>il</w:t>
      </w:r>
      <w:r w:rsidR="00513FFB" w:rsidRPr="00902BCA">
        <w:rPr>
          <w:rFonts w:asciiTheme="minorHAnsi" w:hAnsiTheme="minorHAnsi" w:cs="SimSun"/>
          <w:color w:val="000000" w:themeColor="text1"/>
        </w:rPr>
        <w:t xml:space="preserve"> and the other supplies up the mountain.</w:t>
      </w:r>
      <w:r w:rsidRPr="00902BCA">
        <w:rPr>
          <w:rFonts w:asciiTheme="minorHAnsi" w:hAnsiTheme="minorHAnsi" w:cs="SimSun"/>
          <w:color w:val="000000" w:themeColor="text1"/>
        </w:rPr>
        <w:t xml:space="preserve"> The</w:t>
      </w:r>
      <w:r w:rsidR="00577902" w:rsidRPr="00902BCA">
        <w:rPr>
          <w:rFonts w:asciiTheme="minorHAnsi" w:hAnsiTheme="minorHAnsi" w:cs="SimSun"/>
          <w:color w:val="000000" w:themeColor="text1"/>
        </w:rPr>
        <w:t xml:space="preserve"> area was beautiful. My brother,</w:t>
      </w:r>
      <w:r w:rsidRPr="00902BCA">
        <w:rPr>
          <w:rFonts w:asciiTheme="minorHAnsi" w:hAnsiTheme="minorHAnsi" w:cs="SimSun"/>
          <w:color w:val="000000" w:themeColor="text1"/>
        </w:rPr>
        <w:t xml:space="preserve"> sisters and I all loved living there. </w:t>
      </w:r>
    </w:p>
    <w:p w14:paraId="3AED307E" w14:textId="1B7A6E3A" w:rsidR="00A13D26" w:rsidRPr="00902BCA" w:rsidRDefault="00A13D26" w:rsidP="00E1795A">
      <w:pPr>
        <w:spacing w:before="240" w:after="240" w:line="360" w:lineRule="auto"/>
        <w:rPr>
          <w:rFonts w:asciiTheme="minorHAnsi" w:hAnsiTheme="minorHAnsi" w:cs="SimSun"/>
          <w:color w:val="000000" w:themeColor="text1"/>
        </w:rPr>
      </w:pPr>
      <w:r w:rsidRPr="00902BCA">
        <w:rPr>
          <w:rFonts w:asciiTheme="minorHAnsi" w:hAnsiTheme="minorHAnsi" w:cs="SimSun"/>
          <w:color w:val="000000" w:themeColor="text1"/>
        </w:rPr>
        <w:lastRenderedPageBreak/>
        <w:t>My</w:t>
      </w:r>
      <w:r w:rsidR="00513FFB" w:rsidRPr="00902BCA">
        <w:rPr>
          <w:rFonts w:asciiTheme="minorHAnsi" w:hAnsiTheme="minorHAnsi" w:cs="SimSun"/>
          <w:color w:val="000000" w:themeColor="text1"/>
        </w:rPr>
        <w:t xml:space="preserve"> mom home</w:t>
      </w:r>
      <w:r w:rsidR="00577902" w:rsidRPr="00902BCA">
        <w:rPr>
          <w:rFonts w:asciiTheme="minorHAnsi" w:hAnsiTheme="minorHAnsi" w:cs="SimSun"/>
          <w:color w:val="000000" w:themeColor="text1"/>
        </w:rPr>
        <w:t>-</w:t>
      </w:r>
      <w:r w:rsidR="00513FFB" w:rsidRPr="00902BCA">
        <w:rPr>
          <w:rFonts w:asciiTheme="minorHAnsi" w:hAnsiTheme="minorHAnsi" w:cs="SimSun"/>
          <w:color w:val="000000" w:themeColor="text1"/>
        </w:rPr>
        <w:t>sc</w:t>
      </w:r>
      <w:r w:rsidRPr="00902BCA">
        <w:rPr>
          <w:rFonts w:asciiTheme="minorHAnsi" w:hAnsiTheme="minorHAnsi" w:cs="SimSun"/>
          <w:color w:val="000000" w:themeColor="text1"/>
        </w:rPr>
        <w:t xml:space="preserve">hooled us </w:t>
      </w:r>
      <w:r w:rsidR="00513FFB" w:rsidRPr="00902BCA">
        <w:rPr>
          <w:rFonts w:asciiTheme="minorHAnsi" w:hAnsiTheme="minorHAnsi" w:cs="SimSun"/>
          <w:color w:val="000000" w:themeColor="text1"/>
        </w:rPr>
        <w:t>for the first three grades</w:t>
      </w:r>
      <w:r w:rsidRPr="00902BCA">
        <w:rPr>
          <w:rFonts w:asciiTheme="minorHAnsi" w:hAnsiTheme="minorHAnsi" w:cs="SimSun"/>
          <w:color w:val="000000" w:themeColor="text1"/>
        </w:rPr>
        <w:t>. We spent a lot of our time just playing and running up and down the mountain. My dad put a mill at the waterfall to grind grain and we would run</w:t>
      </w:r>
      <w:r w:rsidR="00577902" w:rsidRPr="00902BCA">
        <w:rPr>
          <w:rFonts w:asciiTheme="minorHAnsi" w:hAnsiTheme="minorHAnsi" w:cs="SimSun"/>
          <w:color w:val="000000" w:themeColor="text1"/>
        </w:rPr>
        <w:t xml:space="preserve"> with</w:t>
      </w:r>
      <w:r w:rsidRPr="00902BCA">
        <w:rPr>
          <w:rFonts w:asciiTheme="minorHAnsi" w:hAnsiTheme="minorHAnsi" w:cs="SimSun"/>
          <w:color w:val="000000" w:themeColor="text1"/>
        </w:rPr>
        <w:t xml:space="preserve"> him to check the mill every day. It was just a wonder</w:t>
      </w:r>
      <w:r w:rsidR="00577902" w:rsidRPr="00902BCA">
        <w:rPr>
          <w:rFonts w:asciiTheme="minorHAnsi" w:hAnsiTheme="minorHAnsi" w:cs="SimSun"/>
          <w:color w:val="000000" w:themeColor="text1"/>
        </w:rPr>
        <w:t>ful</w:t>
      </w:r>
      <w:r w:rsidRPr="00902BCA">
        <w:rPr>
          <w:rFonts w:asciiTheme="minorHAnsi" w:hAnsiTheme="minorHAnsi" w:cs="SimSun"/>
          <w:color w:val="000000" w:themeColor="text1"/>
        </w:rPr>
        <w:t xml:space="preserve"> and magical place to grow up. </w:t>
      </w:r>
    </w:p>
    <w:p w14:paraId="6462096E" w14:textId="2014B7DC" w:rsidR="001B78A3" w:rsidRPr="00902BCA" w:rsidRDefault="00A13D26" w:rsidP="00E1795A">
      <w:pPr>
        <w:spacing w:before="240" w:after="240" w:line="360" w:lineRule="auto"/>
        <w:rPr>
          <w:rFonts w:asciiTheme="minorHAnsi" w:hAnsiTheme="minorHAnsi" w:cs="SimSun"/>
          <w:color w:val="000000" w:themeColor="text1"/>
        </w:rPr>
      </w:pPr>
      <w:r w:rsidRPr="00902BCA">
        <w:rPr>
          <w:rFonts w:asciiTheme="minorHAnsi" w:hAnsiTheme="minorHAnsi" w:cs="SimSun"/>
          <w:color w:val="000000" w:themeColor="text1"/>
        </w:rPr>
        <w:t>When I was seven</w:t>
      </w:r>
      <w:r w:rsidR="00D60D57" w:rsidRPr="00902BCA">
        <w:rPr>
          <w:rFonts w:asciiTheme="minorHAnsi" w:hAnsiTheme="minorHAnsi" w:cs="SimSun"/>
          <w:color w:val="000000" w:themeColor="text1"/>
        </w:rPr>
        <w:t>,</w:t>
      </w:r>
      <w:r w:rsidRPr="00902BCA">
        <w:rPr>
          <w:rFonts w:asciiTheme="minorHAnsi" w:hAnsiTheme="minorHAnsi" w:cs="SimSun"/>
          <w:color w:val="000000" w:themeColor="text1"/>
        </w:rPr>
        <w:t xml:space="preserve"> we visited the United States for a year and </w:t>
      </w:r>
      <w:r w:rsidR="00D60D57" w:rsidRPr="00902BCA">
        <w:rPr>
          <w:rFonts w:asciiTheme="minorHAnsi" w:hAnsiTheme="minorHAnsi" w:cs="SimSun"/>
          <w:color w:val="000000" w:themeColor="text1"/>
        </w:rPr>
        <w:t xml:space="preserve">again </w:t>
      </w:r>
      <w:r w:rsidRPr="00902BCA">
        <w:rPr>
          <w:rFonts w:asciiTheme="minorHAnsi" w:hAnsiTheme="minorHAnsi" w:cs="SimSun"/>
          <w:color w:val="000000" w:themeColor="text1"/>
        </w:rPr>
        <w:t xml:space="preserve">for another year when I was thirteen. Those were hard years for me because I </w:t>
      </w:r>
      <w:r w:rsidR="0051512C" w:rsidRPr="00902BCA">
        <w:rPr>
          <w:rFonts w:asciiTheme="minorHAnsi" w:hAnsiTheme="minorHAnsi" w:cs="SimSun"/>
          <w:color w:val="000000" w:themeColor="text1"/>
        </w:rPr>
        <w:t>hadn’t had</w:t>
      </w:r>
      <w:r w:rsidRPr="00902BCA">
        <w:rPr>
          <w:rFonts w:asciiTheme="minorHAnsi" w:hAnsiTheme="minorHAnsi" w:cs="SimSun"/>
          <w:color w:val="000000" w:themeColor="text1"/>
        </w:rPr>
        <w:t xml:space="preserve"> the same </w:t>
      </w:r>
      <w:r w:rsidR="0051512C" w:rsidRPr="00902BCA">
        <w:rPr>
          <w:rFonts w:asciiTheme="minorHAnsi" w:hAnsiTheme="minorHAnsi" w:cs="SimSun"/>
          <w:color w:val="000000" w:themeColor="text1"/>
        </w:rPr>
        <w:t xml:space="preserve">childhood </w:t>
      </w:r>
      <w:r w:rsidRPr="00902BCA">
        <w:rPr>
          <w:rFonts w:asciiTheme="minorHAnsi" w:hAnsiTheme="minorHAnsi" w:cs="SimSun"/>
          <w:color w:val="000000" w:themeColor="text1"/>
        </w:rPr>
        <w:t>experience</w:t>
      </w:r>
      <w:r w:rsidR="0033514C" w:rsidRPr="00902BCA">
        <w:rPr>
          <w:rFonts w:asciiTheme="minorHAnsi" w:hAnsiTheme="minorHAnsi" w:cs="SimSun"/>
          <w:color w:val="000000" w:themeColor="text1"/>
        </w:rPr>
        <w:t>s</w:t>
      </w:r>
      <w:r w:rsidRPr="00902BCA">
        <w:rPr>
          <w:rFonts w:asciiTheme="minorHAnsi" w:hAnsiTheme="minorHAnsi" w:cs="SimSun"/>
          <w:color w:val="000000" w:themeColor="text1"/>
        </w:rPr>
        <w:t xml:space="preserve"> as everyone else although I spoke English. They didn’t know how to ask me good questions about Ethiopia. </w:t>
      </w:r>
      <w:r w:rsidR="00513FFB" w:rsidRPr="00902BCA">
        <w:rPr>
          <w:rFonts w:asciiTheme="minorHAnsi" w:hAnsiTheme="minorHAnsi" w:cs="SimSun"/>
          <w:color w:val="000000" w:themeColor="text1"/>
        </w:rPr>
        <w:t xml:space="preserve">That's one of the reasons why I love </w:t>
      </w:r>
      <w:r w:rsidR="0051512C" w:rsidRPr="00902BCA">
        <w:rPr>
          <w:rFonts w:asciiTheme="minorHAnsi" w:hAnsiTheme="minorHAnsi" w:cs="SimSun"/>
          <w:color w:val="000000" w:themeColor="text1"/>
        </w:rPr>
        <w:t xml:space="preserve">it that </w:t>
      </w:r>
      <w:r w:rsidRPr="00902BCA">
        <w:rPr>
          <w:rFonts w:asciiTheme="minorHAnsi" w:hAnsiTheme="minorHAnsi" w:cs="SimSun"/>
          <w:color w:val="000000" w:themeColor="text1"/>
        </w:rPr>
        <w:t>R</w:t>
      </w:r>
      <w:r w:rsidR="00513FFB" w:rsidRPr="00902BCA">
        <w:rPr>
          <w:rFonts w:asciiTheme="minorHAnsi" w:hAnsiTheme="minorHAnsi" w:cs="SimSun"/>
          <w:color w:val="000000" w:themeColor="text1"/>
        </w:rPr>
        <w:t xml:space="preserve">eady </w:t>
      </w:r>
      <w:r w:rsidRPr="00902BCA">
        <w:rPr>
          <w:rFonts w:asciiTheme="minorHAnsi" w:hAnsiTheme="minorHAnsi" w:cs="SimSun"/>
          <w:color w:val="000000" w:themeColor="text1"/>
        </w:rPr>
        <w:t>Set G</w:t>
      </w:r>
      <w:r w:rsidR="00513FFB" w:rsidRPr="00902BCA">
        <w:rPr>
          <w:rFonts w:asciiTheme="minorHAnsi" w:hAnsiTheme="minorHAnsi" w:cs="SimSun"/>
          <w:color w:val="000000" w:themeColor="text1"/>
        </w:rPr>
        <w:t xml:space="preserve">o </w:t>
      </w:r>
      <w:r w:rsidRPr="00902BCA">
        <w:rPr>
          <w:rFonts w:asciiTheme="minorHAnsi" w:hAnsiTheme="minorHAnsi" w:cs="SimSun"/>
          <w:color w:val="000000" w:themeColor="text1"/>
        </w:rPr>
        <w:t>B</w:t>
      </w:r>
      <w:r w:rsidR="00513FFB" w:rsidRPr="00902BCA">
        <w:rPr>
          <w:rFonts w:asciiTheme="minorHAnsi" w:hAnsiTheme="minorHAnsi" w:cs="SimSun"/>
          <w:color w:val="000000" w:themeColor="text1"/>
        </w:rPr>
        <w:t xml:space="preserve">ooks are also available in </w:t>
      </w:r>
      <w:r w:rsidRPr="00902BCA">
        <w:rPr>
          <w:rFonts w:asciiTheme="minorHAnsi" w:hAnsiTheme="minorHAnsi" w:cs="SimSun"/>
          <w:color w:val="000000" w:themeColor="text1"/>
        </w:rPr>
        <w:t>A</w:t>
      </w:r>
      <w:r w:rsidR="00513FFB" w:rsidRPr="00902BCA">
        <w:rPr>
          <w:rFonts w:asciiTheme="minorHAnsi" w:hAnsiTheme="minorHAnsi" w:cs="SimSun"/>
          <w:color w:val="000000" w:themeColor="text1"/>
        </w:rPr>
        <w:t>merica</w:t>
      </w:r>
      <w:r w:rsidRPr="00902BCA">
        <w:rPr>
          <w:rFonts w:asciiTheme="minorHAnsi" w:hAnsiTheme="minorHAnsi" w:cs="SimSun"/>
          <w:color w:val="000000" w:themeColor="text1"/>
        </w:rPr>
        <w:t>, C</w:t>
      </w:r>
      <w:r w:rsidR="00513FFB" w:rsidRPr="00902BCA">
        <w:rPr>
          <w:rFonts w:asciiTheme="minorHAnsi" w:hAnsiTheme="minorHAnsi" w:cs="SimSun"/>
          <w:color w:val="000000" w:themeColor="text1"/>
        </w:rPr>
        <w:t xml:space="preserve">anada and </w:t>
      </w:r>
      <w:r w:rsidR="0033514C" w:rsidRPr="00902BCA">
        <w:rPr>
          <w:rFonts w:asciiTheme="minorHAnsi" w:hAnsiTheme="minorHAnsi" w:cs="SimSun"/>
          <w:color w:val="000000" w:themeColor="text1"/>
        </w:rPr>
        <w:t>Europe. T</w:t>
      </w:r>
      <w:r w:rsidRPr="00902BCA">
        <w:rPr>
          <w:rFonts w:asciiTheme="minorHAnsi" w:hAnsiTheme="minorHAnsi" w:cs="SimSun"/>
          <w:color w:val="000000" w:themeColor="text1"/>
        </w:rPr>
        <w:t xml:space="preserve">here are </w:t>
      </w:r>
      <w:r w:rsidR="00D752CC" w:rsidRPr="00902BCA">
        <w:rPr>
          <w:rFonts w:asciiTheme="minorHAnsi" w:hAnsiTheme="minorHAnsi" w:cs="SimSun"/>
          <w:color w:val="000000" w:themeColor="text1"/>
        </w:rPr>
        <w:t xml:space="preserve">a </w:t>
      </w:r>
      <w:r w:rsidR="00513FFB" w:rsidRPr="00902BCA">
        <w:rPr>
          <w:rFonts w:asciiTheme="minorHAnsi" w:hAnsiTheme="minorHAnsi" w:cs="SimSun"/>
          <w:color w:val="000000" w:themeColor="text1"/>
        </w:rPr>
        <w:t xml:space="preserve">lot of </w:t>
      </w:r>
      <w:r w:rsidRPr="00902BCA">
        <w:rPr>
          <w:rFonts w:asciiTheme="minorHAnsi" w:hAnsiTheme="minorHAnsi" w:cs="SimSun"/>
          <w:color w:val="000000" w:themeColor="text1"/>
        </w:rPr>
        <w:t>Et</w:t>
      </w:r>
      <w:r w:rsidR="00513FFB" w:rsidRPr="00902BCA">
        <w:rPr>
          <w:rFonts w:asciiTheme="minorHAnsi" w:hAnsiTheme="minorHAnsi" w:cs="SimSun"/>
          <w:color w:val="000000" w:themeColor="text1"/>
        </w:rPr>
        <w:t xml:space="preserve">hiopian children </w:t>
      </w:r>
      <w:r w:rsidR="0033514C" w:rsidRPr="00902BCA">
        <w:rPr>
          <w:rFonts w:asciiTheme="minorHAnsi" w:hAnsiTheme="minorHAnsi" w:cs="SimSun"/>
          <w:color w:val="000000" w:themeColor="text1"/>
        </w:rPr>
        <w:t>all over the world, a</w:t>
      </w:r>
      <w:r w:rsidR="00513FFB" w:rsidRPr="00902BCA">
        <w:rPr>
          <w:rFonts w:asciiTheme="minorHAnsi" w:hAnsiTheme="minorHAnsi" w:cs="SimSun"/>
          <w:color w:val="000000" w:themeColor="text1"/>
        </w:rPr>
        <w:t>nd I know from when I was a c</w:t>
      </w:r>
      <w:r w:rsidR="00D752CC" w:rsidRPr="00902BCA">
        <w:rPr>
          <w:rFonts w:asciiTheme="minorHAnsi" w:hAnsiTheme="minorHAnsi" w:cs="SimSun"/>
          <w:color w:val="000000" w:themeColor="text1"/>
        </w:rPr>
        <w:t>hild that their classmates and</w:t>
      </w:r>
      <w:r w:rsidR="00513FFB" w:rsidRPr="00902BCA">
        <w:rPr>
          <w:rFonts w:asciiTheme="minorHAnsi" w:hAnsiTheme="minorHAnsi" w:cs="SimSun"/>
          <w:color w:val="000000" w:themeColor="text1"/>
        </w:rPr>
        <w:t xml:space="preserve"> teachers probably don't know very much about </w:t>
      </w:r>
      <w:r w:rsidR="00567BEB" w:rsidRPr="00902BCA">
        <w:rPr>
          <w:rFonts w:asciiTheme="minorHAnsi" w:hAnsiTheme="minorHAnsi" w:cs="SimSun"/>
          <w:color w:val="000000" w:themeColor="text1"/>
        </w:rPr>
        <w:t>E</w:t>
      </w:r>
      <w:r w:rsidR="00513FFB" w:rsidRPr="00902BCA">
        <w:rPr>
          <w:rFonts w:asciiTheme="minorHAnsi" w:hAnsiTheme="minorHAnsi" w:cs="SimSun"/>
          <w:color w:val="000000" w:themeColor="text1"/>
        </w:rPr>
        <w:t xml:space="preserve">thiopia. </w:t>
      </w:r>
      <w:r w:rsidR="00D752CC" w:rsidRPr="00902BCA">
        <w:rPr>
          <w:rFonts w:asciiTheme="minorHAnsi" w:hAnsiTheme="minorHAnsi" w:cs="SimSun"/>
          <w:color w:val="000000" w:themeColor="text1"/>
        </w:rPr>
        <w:t xml:space="preserve"> </w:t>
      </w:r>
    </w:p>
    <w:p w14:paraId="17A46EE5" w14:textId="1204757F" w:rsidR="001E055B" w:rsidRPr="00902BCA" w:rsidRDefault="001B78A3" w:rsidP="00E1795A">
      <w:pPr>
        <w:spacing w:before="240" w:after="240" w:line="360" w:lineRule="auto"/>
        <w:rPr>
          <w:rFonts w:asciiTheme="minorHAnsi" w:hAnsiTheme="minorHAnsi" w:cs="SimSun"/>
          <w:color w:val="000000" w:themeColor="text1"/>
        </w:rPr>
      </w:pPr>
      <w:r w:rsidRPr="00902BCA">
        <w:rPr>
          <w:rFonts w:asciiTheme="minorHAnsi" w:hAnsiTheme="minorHAnsi" w:cs="SimSun"/>
          <w:color w:val="000000" w:themeColor="text1"/>
        </w:rPr>
        <w:t>Then I came back to the U</w:t>
      </w:r>
      <w:r w:rsidR="00513FFB" w:rsidRPr="00902BCA">
        <w:rPr>
          <w:rFonts w:asciiTheme="minorHAnsi" w:hAnsiTheme="minorHAnsi" w:cs="SimSun"/>
          <w:color w:val="000000" w:themeColor="text1"/>
        </w:rPr>
        <w:t xml:space="preserve">nited </w:t>
      </w:r>
      <w:r w:rsidRPr="00902BCA">
        <w:rPr>
          <w:rFonts w:asciiTheme="minorHAnsi" w:hAnsiTheme="minorHAnsi" w:cs="SimSun"/>
          <w:color w:val="000000" w:themeColor="text1"/>
        </w:rPr>
        <w:t>S</w:t>
      </w:r>
      <w:r w:rsidR="00513FFB" w:rsidRPr="00902BCA">
        <w:rPr>
          <w:rFonts w:asciiTheme="minorHAnsi" w:hAnsiTheme="minorHAnsi" w:cs="SimSun"/>
          <w:color w:val="000000" w:themeColor="text1"/>
        </w:rPr>
        <w:t>tates</w:t>
      </w:r>
      <w:r w:rsidRPr="00902BCA">
        <w:rPr>
          <w:rFonts w:asciiTheme="minorHAnsi" w:hAnsiTheme="minorHAnsi" w:cs="SimSun"/>
          <w:color w:val="000000" w:themeColor="text1"/>
        </w:rPr>
        <w:t xml:space="preserve"> for college</w:t>
      </w:r>
      <w:r w:rsidR="00513FFB" w:rsidRPr="00902BCA">
        <w:rPr>
          <w:rFonts w:asciiTheme="minorHAnsi" w:hAnsiTheme="minorHAnsi" w:cs="SimSun"/>
          <w:color w:val="000000" w:themeColor="text1"/>
        </w:rPr>
        <w:t xml:space="preserve">. </w:t>
      </w:r>
      <w:r w:rsidR="0033514C" w:rsidRPr="00902BCA">
        <w:rPr>
          <w:rFonts w:asciiTheme="minorHAnsi" w:hAnsiTheme="minorHAnsi" w:cs="SimSun"/>
          <w:color w:val="000000" w:themeColor="text1"/>
        </w:rPr>
        <w:t xml:space="preserve">I still went back to Ethiopia a lot until my parents also left when I was 25. </w:t>
      </w:r>
    </w:p>
    <w:p w14:paraId="3C0D695A" w14:textId="77777777" w:rsidR="00771C92" w:rsidRPr="00902BCA" w:rsidRDefault="0033514C" w:rsidP="00E1795A">
      <w:pPr>
        <w:spacing w:before="240" w:after="240" w:line="360" w:lineRule="auto"/>
        <w:rPr>
          <w:rFonts w:asciiTheme="minorHAnsi" w:hAnsiTheme="minorHAnsi" w:cs="SimSun"/>
          <w:color w:val="000000" w:themeColor="text1"/>
        </w:rPr>
      </w:pPr>
      <w:r w:rsidRPr="00902BCA">
        <w:rPr>
          <w:rFonts w:asciiTheme="minorHAnsi" w:hAnsiTheme="minorHAnsi" w:cs="SimSun"/>
          <w:b/>
          <w:color w:val="000000" w:themeColor="text1"/>
        </w:rPr>
        <w:t>iRead:</w:t>
      </w:r>
      <w:r w:rsidRPr="00902BCA">
        <w:rPr>
          <w:rFonts w:asciiTheme="minorHAnsi" w:hAnsiTheme="minorHAnsi" w:cs="SimSun"/>
          <w:color w:val="000000" w:themeColor="text1"/>
        </w:rPr>
        <w:t xml:space="preserve"> Did you feel you were different when you were a kid?</w:t>
      </w:r>
    </w:p>
    <w:p w14:paraId="2FB03A63" w14:textId="3014B61D" w:rsidR="004C1699" w:rsidRPr="00902BCA" w:rsidRDefault="00771C92" w:rsidP="00E1795A">
      <w:pPr>
        <w:spacing w:before="240" w:after="240" w:line="360" w:lineRule="auto"/>
        <w:rPr>
          <w:rFonts w:asciiTheme="minorHAnsi" w:hAnsiTheme="minorHAnsi" w:cs="SimSun"/>
          <w:color w:val="000000" w:themeColor="text1"/>
        </w:rPr>
      </w:pPr>
      <w:r w:rsidRPr="00902BCA">
        <w:rPr>
          <w:rFonts w:asciiTheme="minorHAnsi" w:hAnsiTheme="minorHAnsi" w:cs="SimSun"/>
          <w:b/>
          <w:color w:val="000000" w:themeColor="text1"/>
        </w:rPr>
        <w:t xml:space="preserve">Jane: </w:t>
      </w:r>
      <w:r w:rsidR="00513FFB" w:rsidRPr="00902BCA">
        <w:rPr>
          <w:rFonts w:asciiTheme="minorHAnsi" w:hAnsiTheme="minorHAnsi" w:cs="SimSun"/>
          <w:color w:val="000000" w:themeColor="text1"/>
        </w:rPr>
        <w:t>We definitely knew we were different in</w:t>
      </w:r>
      <w:r w:rsidRPr="00902BCA">
        <w:rPr>
          <w:rFonts w:asciiTheme="minorHAnsi" w:hAnsiTheme="minorHAnsi" w:cs="SimSun"/>
          <w:color w:val="000000" w:themeColor="text1"/>
        </w:rPr>
        <w:t xml:space="preserve"> Maji</w:t>
      </w:r>
      <w:r w:rsidR="00513FFB" w:rsidRPr="00902BCA">
        <w:rPr>
          <w:rFonts w:asciiTheme="minorHAnsi" w:hAnsiTheme="minorHAnsi" w:cs="SimSun"/>
          <w:color w:val="000000" w:themeColor="text1"/>
        </w:rPr>
        <w:t xml:space="preserve">. The only people that spoke </w:t>
      </w:r>
      <w:r w:rsidRPr="00902BCA">
        <w:rPr>
          <w:rFonts w:asciiTheme="minorHAnsi" w:hAnsiTheme="minorHAnsi" w:cs="SimSun"/>
          <w:color w:val="000000" w:themeColor="text1"/>
        </w:rPr>
        <w:t>E</w:t>
      </w:r>
      <w:r w:rsidR="004E63F0" w:rsidRPr="00902BCA">
        <w:rPr>
          <w:rFonts w:asciiTheme="minorHAnsi" w:hAnsiTheme="minorHAnsi" w:cs="SimSun"/>
          <w:color w:val="000000" w:themeColor="text1"/>
        </w:rPr>
        <w:t xml:space="preserve">nglish were my family, </w:t>
      </w:r>
      <w:r w:rsidR="00513FFB" w:rsidRPr="00902BCA">
        <w:rPr>
          <w:rFonts w:asciiTheme="minorHAnsi" w:hAnsiTheme="minorHAnsi" w:cs="SimSun"/>
          <w:color w:val="000000" w:themeColor="text1"/>
        </w:rPr>
        <w:t>a nurse and a teacher. So language differences were very obvious. Skin color differences were very obvious</w:t>
      </w:r>
      <w:r w:rsidR="00D752CC" w:rsidRPr="00902BCA">
        <w:rPr>
          <w:rFonts w:asciiTheme="minorHAnsi" w:hAnsiTheme="minorHAnsi" w:cs="SimSun"/>
          <w:color w:val="000000" w:themeColor="text1"/>
        </w:rPr>
        <w:t>,</w:t>
      </w:r>
      <w:r w:rsidRPr="00902BCA">
        <w:rPr>
          <w:rFonts w:asciiTheme="minorHAnsi" w:hAnsiTheme="minorHAnsi" w:cs="SimSun"/>
          <w:color w:val="000000" w:themeColor="text1"/>
        </w:rPr>
        <w:t xml:space="preserve"> too</w:t>
      </w:r>
      <w:r w:rsidR="00513FFB" w:rsidRPr="00902BCA">
        <w:rPr>
          <w:rFonts w:asciiTheme="minorHAnsi" w:hAnsiTheme="minorHAnsi" w:cs="SimSun"/>
          <w:color w:val="000000" w:themeColor="text1"/>
        </w:rPr>
        <w:t xml:space="preserve">. Little </w:t>
      </w:r>
      <w:r w:rsidR="004C1699" w:rsidRPr="00902BCA">
        <w:rPr>
          <w:rFonts w:asciiTheme="minorHAnsi" w:hAnsiTheme="minorHAnsi" w:cs="SimSun"/>
          <w:color w:val="000000" w:themeColor="text1"/>
        </w:rPr>
        <w:t>g</w:t>
      </w:r>
      <w:r w:rsidR="00513FFB" w:rsidRPr="00902BCA">
        <w:rPr>
          <w:rFonts w:asciiTheme="minorHAnsi" w:hAnsiTheme="minorHAnsi" w:cs="SimSun"/>
          <w:color w:val="000000" w:themeColor="text1"/>
        </w:rPr>
        <w:t xml:space="preserve">irls would come and play with us when they were </w:t>
      </w:r>
      <w:r w:rsidR="00D752CC" w:rsidRPr="00902BCA">
        <w:rPr>
          <w:rFonts w:asciiTheme="minorHAnsi" w:hAnsiTheme="minorHAnsi" w:cs="SimSun"/>
          <w:color w:val="000000" w:themeColor="text1"/>
        </w:rPr>
        <w:t xml:space="preserve">young. But when girls got to </w:t>
      </w:r>
      <w:r w:rsidR="00EE16D3" w:rsidRPr="00902BCA">
        <w:rPr>
          <w:rFonts w:asciiTheme="minorHAnsi" w:hAnsiTheme="minorHAnsi" w:cs="SimSun"/>
          <w:color w:val="000000" w:themeColor="text1"/>
        </w:rPr>
        <w:t xml:space="preserve">be </w:t>
      </w:r>
      <w:r w:rsidR="00513FFB" w:rsidRPr="00902BCA">
        <w:rPr>
          <w:rFonts w:asciiTheme="minorHAnsi" w:hAnsiTheme="minorHAnsi" w:cs="SimSun"/>
          <w:color w:val="000000" w:themeColor="text1"/>
        </w:rPr>
        <w:t>about 6 years old, they had wo</w:t>
      </w:r>
      <w:r w:rsidR="00D752CC" w:rsidRPr="00902BCA">
        <w:rPr>
          <w:rFonts w:asciiTheme="minorHAnsi" w:hAnsiTheme="minorHAnsi" w:cs="SimSun"/>
          <w:color w:val="000000" w:themeColor="text1"/>
        </w:rPr>
        <w:t>rk</w:t>
      </w:r>
      <w:r w:rsidR="004C1699" w:rsidRPr="00902BCA">
        <w:rPr>
          <w:rFonts w:asciiTheme="minorHAnsi" w:hAnsiTheme="minorHAnsi" w:cs="SimSun"/>
          <w:color w:val="000000" w:themeColor="text1"/>
        </w:rPr>
        <w:t xml:space="preserve"> to do in their houses. The school that was right outside my house was </w:t>
      </w:r>
      <w:r w:rsidR="0034451D" w:rsidRPr="00902BCA">
        <w:rPr>
          <w:rFonts w:asciiTheme="minorHAnsi" w:hAnsiTheme="minorHAnsi" w:cs="SimSun"/>
          <w:color w:val="000000" w:themeColor="text1"/>
        </w:rPr>
        <w:t xml:space="preserve">attended by </w:t>
      </w:r>
      <w:r w:rsidR="004C1699" w:rsidRPr="00902BCA">
        <w:rPr>
          <w:rFonts w:asciiTheme="minorHAnsi" w:hAnsiTheme="minorHAnsi" w:cs="SimSun"/>
          <w:color w:val="000000" w:themeColor="text1"/>
        </w:rPr>
        <w:t>almost all boys. So</w:t>
      </w:r>
      <w:r w:rsidR="00807056">
        <w:rPr>
          <w:rFonts w:asciiTheme="minorHAnsi" w:hAnsiTheme="minorHAnsi" w:cs="SimSun"/>
          <w:color w:val="000000" w:themeColor="text1"/>
        </w:rPr>
        <w:t>,</w:t>
      </w:r>
      <w:r w:rsidR="004C1699" w:rsidRPr="00902BCA">
        <w:rPr>
          <w:rFonts w:asciiTheme="minorHAnsi" w:hAnsiTheme="minorHAnsi" w:cs="SimSun"/>
          <w:color w:val="000000" w:themeColor="text1"/>
        </w:rPr>
        <w:t xml:space="preserve"> from the age of 6, I was cut off from playing with Ethiopian children. </w:t>
      </w:r>
    </w:p>
    <w:p w14:paraId="68270E81" w14:textId="6004C933" w:rsidR="00652A9B" w:rsidRPr="00902BCA" w:rsidRDefault="00513FFB" w:rsidP="00E1795A">
      <w:pPr>
        <w:spacing w:before="240" w:after="240" w:line="360" w:lineRule="auto"/>
        <w:rPr>
          <w:rFonts w:asciiTheme="minorHAnsi" w:hAnsiTheme="minorHAnsi" w:cs="SimSun"/>
          <w:color w:val="000000" w:themeColor="text1"/>
        </w:rPr>
      </w:pPr>
      <w:r w:rsidRPr="00902BCA">
        <w:rPr>
          <w:rFonts w:asciiTheme="minorHAnsi" w:hAnsiTheme="minorHAnsi" w:cs="SimSun"/>
          <w:color w:val="000000" w:themeColor="text1"/>
        </w:rPr>
        <w:t xml:space="preserve">When I was in </w:t>
      </w:r>
      <w:r w:rsidR="00691E73" w:rsidRPr="00902BCA">
        <w:rPr>
          <w:rFonts w:asciiTheme="minorHAnsi" w:hAnsiTheme="minorHAnsi" w:cs="SimSun"/>
          <w:color w:val="000000" w:themeColor="text1"/>
          <w:lang w:eastAsia="zh-CN"/>
        </w:rPr>
        <w:t>fourth</w:t>
      </w:r>
      <w:r w:rsidRPr="00902BCA">
        <w:rPr>
          <w:rFonts w:asciiTheme="minorHAnsi" w:hAnsiTheme="minorHAnsi" w:cs="SimSun"/>
          <w:color w:val="000000" w:themeColor="text1"/>
        </w:rPr>
        <w:t xml:space="preserve"> grade, I went to boarding school in </w:t>
      </w:r>
      <w:r w:rsidR="004C1699" w:rsidRPr="00902BCA">
        <w:rPr>
          <w:rFonts w:asciiTheme="minorHAnsi" w:hAnsiTheme="minorHAnsi" w:cs="SimSun"/>
          <w:color w:val="000000" w:themeColor="text1"/>
        </w:rPr>
        <w:t>A</w:t>
      </w:r>
      <w:r w:rsidRPr="00902BCA">
        <w:rPr>
          <w:rFonts w:asciiTheme="minorHAnsi" w:hAnsiTheme="minorHAnsi" w:cs="SimSun"/>
          <w:color w:val="000000" w:themeColor="text1"/>
        </w:rPr>
        <w:t xml:space="preserve">ddis </w:t>
      </w:r>
      <w:r w:rsidR="004C1699" w:rsidRPr="00902BCA">
        <w:rPr>
          <w:rFonts w:asciiTheme="minorHAnsi" w:hAnsiTheme="minorHAnsi" w:cs="SimSun"/>
          <w:color w:val="000000" w:themeColor="text1"/>
        </w:rPr>
        <w:t>A</w:t>
      </w:r>
      <w:r w:rsidRPr="00902BCA">
        <w:rPr>
          <w:rFonts w:asciiTheme="minorHAnsi" w:hAnsiTheme="minorHAnsi" w:cs="SimSun"/>
          <w:color w:val="000000" w:themeColor="text1"/>
        </w:rPr>
        <w:t xml:space="preserve">baba. I had </w:t>
      </w:r>
      <w:r w:rsidR="00652A9B" w:rsidRPr="00902BCA">
        <w:rPr>
          <w:rFonts w:asciiTheme="minorHAnsi" w:hAnsiTheme="minorHAnsi" w:cs="SimSun"/>
          <w:color w:val="000000" w:themeColor="text1"/>
        </w:rPr>
        <w:t>E</w:t>
      </w:r>
      <w:r w:rsidRPr="00902BCA">
        <w:rPr>
          <w:rFonts w:asciiTheme="minorHAnsi" w:hAnsiTheme="minorHAnsi" w:cs="SimSun"/>
          <w:color w:val="000000" w:themeColor="text1"/>
        </w:rPr>
        <w:t xml:space="preserve">thiopian classmates, but they were more from </w:t>
      </w:r>
      <w:r w:rsidR="00652A9B" w:rsidRPr="00902BCA">
        <w:rPr>
          <w:rFonts w:asciiTheme="minorHAnsi" w:hAnsiTheme="minorHAnsi" w:cs="SimSun"/>
          <w:color w:val="000000" w:themeColor="text1"/>
        </w:rPr>
        <w:t>families that spoke English at home and their parents wanted them to speak English at school. So</w:t>
      </w:r>
      <w:r w:rsidR="00FF6E0B">
        <w:rPr>
          <w:rFonts w:asciiTheme="minorHAnsi" w:hAnsiTheme="minorHAnsi" w:cs="SimSun"/>
          <w:color w:val="000000" w:themeColor="text1"/>
        </w:rPr>
        <w:t>,</w:t>
      </w:r>
      <w:r w:rsidR="00652A9B" w:rsidRPr="00902BCA">
        <w:rPr>
          <w:rFonts w:asciiTheme="minorHAnsi" w:hAnsiTheme="minorHAnsi" w:cs="SimSun"/>
          <w:color w:val="000000" w:themeColor="text1"/>
        </w:rPr>
        <w:t xml:space="preserve"> I didn’t have the chance to learn Amharic.  </w:t>
      </w:r>
    </w:p>
    <w:p w14:paraId="1AE9CEB4" w14:textId="15180395" w:rsidR="008B54D4" w:rsidRPr="00902BCA" w:rsidRDefault="008B54D4" w:rsidP="00E1795A">
      <w:pPr>
        <w:spacing w:before="240" w:after="240" w:line="360" w:lineRule="auto"/>
        <w:rPr>
          <w:rFonts w:asciiTheme="minorHAnsi" w:hAnsiTheme="minorHAnsi" w:cs="SimSun"/>
          <w:color w:val="000000" w:themeColor="text1"/>
        </w:rPr>
      </w:pPr>
      <w:r w:rsidRPr="00902BCA">
        <w:rPr>
          <w:rFonts w:asciiTheme="minorHAnsi" w:hAnsiTheme="minorHAnsi" w:cs="SimSun"/>
          <w:b/>
          <w:color w:val="000000" w:themeColor="text1"/>
        </w:rPr>
        <w:t>iRead:</w:t>
      </w:r>
      <w:r w:rsidRPr="00902BCA">
        <w:rPr>
          <w:rFonts w:asciiTheme="minorHAnsi" w:hAnsiTheme="minorHAnsi" w:cs="SimSun"/>
          <w:color w:val="000000" w:themeColor="text1"/>
        </w:rPr>
        <w:t xml:space="preserve"> When you were in Ethiopia</w:t>
      </w:r>
      <w:r w:rsidR="003E3DE3" w:rsidRPr="00902BCA">
        <w:rPr>
          <w:rFonts w:asciiTheme="minorHAnsi" w:hAnsiTheme="minorHAnsi" w:cs="SimSun"/>
          <w:color w:val="000000" w:themeColor="text1"/>
        </w:rPr>
        <w:t>,</w:t>
      </w:r>
      <w:r w:rsidRPr="00902BCA">
        <w:rPr>
          <w:rFonts w:asciiTheme="minorHAnsi" w:hAnsiTheme="minorHAnsi" w:cs="SimSun"/>
          <w:color w:val="000000" w:themeColor="text1"/>
        </w:rPr>
        <w:t xml:space="preserve"> did you have </w:t>
      </w:r>
      <w:r w:rsidR="004E63F0" w:rsidRPr="00902BCA">
        <w:rPr>
          <w:rFonts w:asciiTheme="minorHAnsi" w:hAnsiTheme="minorHAnsi" w:cs="SimSun"/>
          <w:color w:val="000000" w:themeColor="text1"/>
        </w:rPr>
        <w:t xml:space="preserve">a lot of </w:t>
      </w:r>
      <w:r w:rsidRPr="00902BCA">
        <w:rPr>
          <w:rFonts w:asciiTheme="minorHAnsi" w:hAnsiTheme="minorHAnsi" w:cs="SimSun"/>
          <w:color w:val="000000" w:themeColor="text1"/>
        </w:rPr>
        <w:t>books to read?</w:t>
      </w:r>
    </w:p>
    <w:p w14:paraId="16AB9035" w14:textId="58BE8101" w:rsidR="008B54D4" w:rsidRPr="00902BCA" w:rsidRDefault="008B54D4" w:rsidP="00E1795A">
      <w:pPr>
        <w:spacing w:before="240" w:after="240" w:line="360" w:lineRule="auto"/>
        <w:rPr>
          <w:rFonts w:asciiTheme="minorHAnsi" w:hAnsiTheme="minorHAnsi" w:cs="SimSun"/>
          <w:color w:val="000000" w:themeColor="text1"/>
        </w:rPr>
      </w:pPr>
      <w:r w:rsidRPr="00902BCA">
        <w:rPr>
          <w:rFonts w:asciiTheme="minorHAnsi" w:hAnsiTheme="minorHAnsi" w:cs="SimSun"/>
          <w:b/>
          <w:color w:val="000000" w:themeColor="text1"/>
        </w:rPr>
        <w:lastRenderedPageBreak/>
        <w:t>Jane:</w:t>
      </w:r>
      <w:r w:rsidRPr="00902BCA">
        <w:rPr>
          <w:rFonts w:asciiTheme="minorHAnsi" w:hAnsiTheme="minorHAnsi" w:cs="SimSun"/>
          <w:color w:val="000000" w:themeColor="text1"/>
        </w:rPr>
        <w:t xml:space="preserve"> In the rural part of Ethiopia where I grew up, there was a school that my dad was in charge of </w:t>
      </w:r>
      <w:r w:rsidR="002A0EDC" w:rsidRPr="00902BCA">
        <w:rPr>
          <w:rFonts w:asciiTheme="minorHAnsi" w:hAnsiTheme="minorHAnsi" w:cs="SimSun"/>
          <w:color w:val="000000" w:themeColor="text1"/>
        </w:rPr>
        <w:t>helping administer and keep operating smoothly</w:t>
      </w:r>
      <w:r w:rsidRPr="00902BCA">
        <w:rPr>
          <w:rFonts w:asciiTheme="minorHAnsi" w:hAnsiTheme="minorHAnsi" w:cs="SimSun"/>
          <w:color w:val="000000" w:themeColor="text1"/>
        </w:rPr>
        <w:t xml:space="preserve">. </w:t>
      </w:r>
      <w:r w:rsidR="003E3DE3" w:rsidRPr="00902BCA">
        <w:rPr>
          <w:rFonts w:asciiTheme="minorHAnsi" w:hAnsiTheme="minorHAnsi" w:cs="SimSun"/>
          <w:color w:val="000000" w:themeColor="text1"/>
        </w:rPr>
        <w:t>T</w:t>
      </w:r>
      <w:r w:rsidRPr="00902BCA">
        <w:rPr>
          <w:rFonts w:asciiTheme="minorHAnsi" w:hAnsiTheme="minorHAnsi" w:cs="SimSun"/>
          <w:color w:val="000000" w:themeColor="text1"/>
        </w:rPr>
        <w:t>he curriculum in that school was all in the language of Amharic. My parents knew that ultimately</w:t>
      </w:r>
      <w:r w:rsidR="00FF6E0B">
        <w:rPr>
          <w:rFonts w:asciiTheme="minorHAnsi" w:hAnsiTheme="minorHAnsi" w:cs="SimSun"/>
          <w:color w:val="000000" w:themeColor="text1"/>
        </w:rPr>
        <w:t>,</w:t>
      </w:r>
      <w:r w:rsidRPr="00902BCA">
        <w:rPr>
          <w:rFonts w:asciiTheme="minorHAnsi" w:hAnsiTheme="minorHAnsi" w:cs="SimSun"/>
          <w:color w:val="000000" w:themeColor="text1"/>
        </w:rPr>
        <w:t xml:space="preserve"> we would return to the United States and go to college </w:t>
      </w:r>
      <w:r w:rsidR="00301D33" w:rsidRPr="00902BCA">
        <w:rPr>
          <w:rFonts w:asciiTheme="minorHAnsi" w:hAnsiTheme="minorHAnsi" w:cs="SimSun"/>
          <w:color w:val="000000" w:themeColor="text1"/>
        </w:rPr>
        <w:t>there</w:t>
      </w:r>
      <w:r w:rsidRPr="00902BCA">
        <w:rPr>
          <w:rFonts w:asciiTheme="minorHAnsi" w:hAnsiTheme="minorHAnsi" w:cs="SimSun"/>
          <w:color w:val="000000" w:themeColor="text1"/>
        </w:rPr>
        <w:t>, so we needed to learn to read and write in English.</w:t>
      </w:r>
    </w:p>
    <w:p w14:paraId="4EC7F94D" w14:textId="31F8B4AA" w:rsidR="008B54D4" w:rsidRPr="00902BCA" w:rsidRDefault="008B54D4" w:rsidP="00E1795A">
      <w:pPr>
        <w:spacing w:before="240" w:after="240" w:line="360" w:lineRule="auto"/>
        <w:rPr>
          <w:rFonts w:asciiTheme="minorHAnsi" w:hAnsiTheme="minorHAnsi" w:cs="SimSun"/>
          <w:color w:val="000000" w:themeColor="text1"/>
        </w:rPr>
      </w:pPr>
      <w:r w:rsidRPr="00902BCA">
        <w:rPr>
          <w:rFonts w:asciiTheme="minorHAnsi" w:hAnsiTheme="minorHAnsi" w:cs="SimSun"/>
          <w:color w:val="000000" w:themeColor="text1"/>
        </w:rPr>
        <w:t>They packed books to take w</w:t>
      </w:r>
      <w:r w:rsidR="00B811AC" w:rsidRPr="00902BCA">
        <w:rPr>
          <w:rFonts w:asciiTheme="minorHAnsi" w:hAnsiTheme="minorHAnsi" w:cs="SimSun"/>
          <w:color w:val="000000" w:themeColor="text1"/>
        </w:rPr>
        <w:t xml:space="preserve">ith them and </w:t>
      </w:r>
      <w:r w:rsidRPr="00902BCA">
        <w:rPr>
          <w:rFonts w:asciiTheme="minorHAnsi" w:hAnsiTheme="minorHAnsi" w:cs="SimSun"/>
          <w:color w:val="000000" w:themeColor="text1"/>
        </w:rPr>
        <w:t xml:space="preserve">those were the books that I had available when I was a child. I didn't have a lot of books, but the ones that I had were very precious. And luckily, my mom, even though she hadn't finished her college </w:t>
      </w:r>
      <w:r w:rsidR="008F671B" w:rsidRPr="00902BCA">
        <w:rPr>
          <w:rFonts w:asciiTheme="minorHAnsi" w:hAnsiTheme="minorHAnsi" w:cs="SimSun"/>
          <w:color w:val="000000" w:themeColor="text1"/>
        </w:rPr>
        <w:t xml:space="preserve">education </w:t>
      </w:r>
      <w:r w:rsidRPr="00902BCA">
        <w:rPr>
          <w:rFonts w:asciiTheme="minorHAnsi" w:hAnsiTheme="minorHAnsi" w:cs="SimSun"/>
          <w:color w:val="000000" w:themeColor="text1"/>
        </w:rPr>
        <w:t xml:space="preserve">when they went to Ethiopia, was a passionate reader. I’ve definitely seen the power of families </w:t>
      </w:r>
      <w:r w:rsidR="00B802F6" w:rsidRPr="00902BCA">
        <w:rPr>
          <w:rFonts w:asciiTheme="minorHAnsi" w:hAnsiTheme="minorHAnsi" w:cs="SimSun"/>
          <w:color w:val="000000" w:themeColor="text1"/>
        </w:rPr>
        <w:t xml:space="preserve">to encourage reading—especially </w:t>
      </w:r>
      <w:r w:rsidRPr="00902BCA">
        <w:rPr>
          <w:rFonts w:asciiTheme="minorHAnsi" w:hAnsiTheme="minorHAnsi" w:cs="SimSun"/>
          <w:color w:val="000000" w:themeColor="text1"/>
        </w:rPr>
        <w:t>if one of the family members loves books. That's what happened in my family. My mom just loved to read books, and so she was able to teach all of us how to read and to inspire all of us to become really good readers.</w:t>
      </w:r>
    </w:p>
    <w:p w14:paraId="68B3D3B7" w14:textId="6C6202FB" w:rsidR="008B54D4" w:rsidRPr="00902BCA" w:rsidRDefault="008B54D4" w:rsidP="00E1795A">
      <w:pPr>
        <w:spacing w:before="240" w:after="240" w:line="360" w:lineRule="auto"/>
        <w:rPr>
          <w:rFonts w:asciiTheme="minorHAnsi" w:hAnsiTheme="minorHAnsi" w:cs="SimSun"/>
          <w:color w:val="000000" w:themeColor="text1"/>
        </w:rPr>
      </w:pPr>
      <w:r w:rsidRPr="00902BCA">
        <w:rPr>
          <w:rFonts w:asciiTheme="minorHAnsi" w:hAnsiTheme="minorHAnsi" w:cs="SimSun"/>
          <w:color w:val="000000" w:themeColor="text1"/>
        </w:rPr>
        <w:t xml:space="preserve">When I speak at conferences or in schools, I always emphasize the importance of parents as role models for children. The main reason I wanted to read was because I saw my mom reading. That's the gift that my mother gave to me and that I passed along to my children. And now my son and my Ethiopian daughter-in-law are passing </w:t>
      </w:r>
      <w:r w:rsidR="00E17656" w:rsidRPr="00902BCA">
        <w:rPr>
          <w:rFonts w:asciiTheme="minorHAnsi" w:hAnsiTheme="minorHAnsi" w:cs="SimSun"/>
          <w:color w:val="000000" w:themeColor="text1"/>
        </w:rPr>
        <w:t xml:space="preserve">a love of reading </w:t>
      </w:r>
      <w:r w:rsidRPr="00902BCA">
        <w:rPr>
          <w:rFonts w:asciiTheme="minorHAnsi" w:hAnsiTheme="minorHAnsi" w:cs="SimSun"/>
          <w:color w:val="000000" w:themeColor="text1"/>
        </w:rPr>
        <w:t xml:space="preserve">to their children. </w:t>
      </w:r>
    </w:p>
    <w:p w14:paraId="700F6D87" w14:textId="72B0F703" w:rsidR="008B54D4" w:rsidRPr="00902BCA" w:rsidRDefault="008B54D4" w:rsidP="00E1795A">
      <w:pPr>
        <w:spacing w:before="240" w:after="240" w:line="360" w:lineRule="auto"/>
        <w:rPr>
          <w:rFonts w:asciiTheme="minorHAnsi" w:hAnsiTheme="minorHAnsi" w:cs="SimSun"/>
          <w:color w:val="000000" w:themeColor="text1"/>
        </w:rPr>
      </w:pPr>
      <w:r w:rsidRPr="00902BCA">
        <w:rPr>
          <w:rFonts w:asciiTheme="minorHAnsi" w:hAnsiTheme="minorHAnsi" w:cs="SimSun"/>
          <w:color w:val="000000" w:themeColor="text1"/>
        </w:rPr>
        <w:t>Of course</w:t>
      </w:r>
      <w:r w:rsidR="00542AC3" w:rsidRPr="00902BCA">
        <w:rPr>
          <w:rFonts w:asciiTheme="minorHAnsi" w:hAnsiTheme="minorHAnsi" w:cs="SimSun"/>
          <w:color w:val="000000" w:themeColor="text1"/>
        </w:rPr>
        <w:t>,</w:t>
      </w:r>
      <w:r w:rsidRPr="00902BCA">
        <w:rPr>
          <w:rFonts w:asciiTheme="minorHAnsi" w:hAnsiTheme="minorHAnsi" w:cs="SimSun"/>
          <w:color w:val="000000" w:themeColor="text1"/>
        </w:rPr>
        <w:t xml:space="preserve"> that's difficult if you have low adult literacy. Then </w:t>
      </w:r>
      <w:r w:rsidR="00542AC3" w:rsidRPr="00902BCA">
        <w:rPr>
          <w:rFonts w:asciiTheme="minorHAnsi" w:hAnsiTheme="minorHAnsi" w:cs="SimSun"/>
          <w:color w:val="000000" w:themeColor="text1"/>
        </w:rPr>
        <w:t xml:space="preserve">I hope </w:t>
      </w:r>
      <w:r w:rsidRPr="00902BCA">
        <w:rPr>
          <w:rFonts w:asciiTheme="minorHAnsi" w:hAnsiTheme="minorHAnsi" w:cs="SimSun"/>
          <w:color w:val="000000" w:themeColor="text1"/>
        </w:rPr>
        <w:t xml:space="preserve">that </w:t>
      </w:r>
      <w:r w:rsidR="00542AC3" w:rsidRPr="00902BCA">
        <w:rPr>
          <w:rFonts w:asciiTheme="minorHAnsi" w:hAnsiTheme="minorHAnsi" w:cs="SimSun"/>
          <w:color w:val="000000" w:themeColor="text1"/>
        </w:rPr>
        <w:t>children</w:t>
      </w:r>
      <w:r w:rsidRPr="00902BCA">
        <w:rPr>
          <w:rFonts w:asciiTheme="minorHAnsi" w:hAnsiTheme="minorHAnsi" w:cs="SimSun"/>
          <w:color w:val="000000" w:themeColor="text1"/>
        </w:rPr>
        <w:t xml:space="preserve"> will see a teacher reading or they will have a library available to them. Children need to be introduced to books somewhere and realize that people don't read because they are supposed to read. They read because they have a passion for reading.</w:t>
      </w:r>
    </w:p>
    <w:p w14:paraId="448A22C7" w14:textId="36C34151" w:rsidR="001E055B" w:rsidRPr="00902BCA" w:rsidRDefault="00652A9B" w:rsidP="00E1795A">
      <w:pPr>
        <w:spacing w:before="240" w:after="240" w:line="360" w:lineRule="auto"/>
        <w:rPr>
          <w:rFonts w:asciiTheme="minorHAnsi" w:hAnsiTheme="minorHAnsi" w:cs="SimSun"/>
          <w:color w:val="000000" w:themeColor="text1"/>
        </w:rPr>
      </w:pPr>
      <w:r w:rsidRPr="00902BCA">
        <w:rPr>
          <w:rFonts w:asciiTheme="minorHAnsi" w:hAnsiTheme="minorHAnsi" w:cs="SimSun"/>
          <w:b/>
          <w:color w:val="000000" w:themeColor="text1"/>
        </w:rPr>
        <w:t>iRead:</w:t>
      </w:r>
      <w:r w:rsidRPr="00902BCA">
        <w:rPr>
          <w:rFonts w:asciiTheme="minorHAnsi" w:hAnsiTheme="minorHAnsi" w:cs="SimSun"/>
          <w:color w:val="000000" w:themeColor="text1"/>
        </w:rPr>
        <w:t xml:space="preserve"> </w:t>
      </w:r>
      <w:r w:rsidR="00B041B3" w:rsidRPr="00902BCA">
        <w:rPr>
          <w:rFonts w:asciiTheme="minorHAnsi" w:hAnsiTheme="minorHAnsi" w:cs="SimSun"/>
          <w:color w:val="000000" w:themeColor="text1"/>
        </w:rPr>
        <w:t>W</w:t>
      </w:r>
      <w:r w:rsidR="00513FFB" w:rsidRPr="00902BCA">
        <w:rPr>
          <w:rFonts w:asciiTheme="minorHAnsi" w:hAnsiTheme="minorHAnsi" w:cs="SimSun"/>
          <w:color w:val="000000" w:themeColor="text1"/>
        </w:rPr>
        <w:t xml:space="preserve">hy did you choose </w:t>
      </w:r>
      <w:r w:rsidRPr="00902BCA">
        <w:rPr>
          <w:rFonts w:asciiTheme="minorHAnsi" w:hAnsiTheme="minorHAnsi" w:cs="SimSun"/>
          <w:color w:val="000000" w:themeColor="text1"/>
        </w:rPr>
        <w:t>P</w:t>
      </w:r>
      <w:r w:rsidR="00513FFB" w:rsidRPr="00902BCA">
        <w:rPr>
          <w:rFonts w:asciiTheme="minorHAnsi" w:hAnsiTheme="minorHAnsi" w:cs="SimSun"/>
          <w:color w:val="000000" w:themeColor="text1"/>
        </w:rPr>
        <w:t>sychology as your major</w:t>
      </w:r>
      <w:r w:rsidR="006C386C" w:rsidRPr="00902BCA">
        <w:rPr>
          <w:rFonts w:asciiTheme="minorHAnsi" w:hAnsiTheme="minorHAnsi" w:cs="SimSun"/>
          <w:color w:val="000000" w:themeColor="text1"/>
        </w:rPr>
        <w:t xml:space="preserve"> in college</w:t>
      </w:r>
      <w:r w:rsidR="00513FFB" w:rsidRPr="00902BCA">
        <w:rPr>
          <w:rFonts w:asciiTheme="minorHAnsi" w:hAnsiTheme="minorHAnsi" w:cs="SimSun"/>
          <w:color w:val="000000" w:themeColor="text1"/>
        </w:rPr>
        <w:t>?</w:t>
      </w:r>
    </w:p>
    <w:p w14:paraId="0264F3A1" w14:textId="73ECADC2" w:rsidR="001E055B" w:rsidRPr="00902BCA" w:rsidRDefault="00652A9B" w:rsidP="00E1795A">
      <w:pPr>
        <w:spacing w:before="240" w:after="240" w:line="360" w:lineRule="auto"/>
        <w:rPr>
          <w:rFonts w:asciiTheme="minorHAnsi" w:hAnsiTheme="minorHAnsi" w:cs="SimSun"/>
          <w:color w:val="000000" w:themeColor="text1"/>
        </w:rPr>
      </w:pPr>
      <w:r w:rsidRPr="00902BCA">
        <w:rPr>
          <w:rFonts w:asciiTheme="minorHAnsi" w:hAnsiTheme="minorHAnsi" w:cs="SimSun"/>
          <w:b/>
          <w:color w:val="000000" w:themeColor="text1"/>
        </w:rPr>
        <w:t>Jane:</w:t>
      </w:r>
      <w:r w:rsidRPr="00902BCA">
        <w:rPr>
          <w:rFonts w:asciiTheme="minorHAnsi" w:hAnsiTheme="minorHAnsi" w:cs="SimSun"/>
          <w:color w:val="000000" w:themeColor="text1"/>
        </w:rPr>
        <w:t xml:space="preserve"> </w:t>
      </w:r>
      <w:r w:rsidR="00513FFB" w:rsidRPr="00902BCA">
        <w:rPr>
          <w:rFonts w:asciiTheme="minorHAnsi" w:hAnsiTheme="minorHAnsi" w:cs="SimSun"/>
          <w:color w:val="000000" w:themeColor="text1"/>
        </w:rPr>
        <w:t xml:space="preserve">I loved books and I thought I was going to be an </w:t>
      </w:r>
      <w:r w:rsidR="00D77D6E" w:rsidRPr="00902BCA">
        <w:rPr>
          <w:rFonts w:asciiTheme="minorHAnsi" w:hAnsiTheme="minorHAnsi" w:cs="SimSun"/>
          <w:color w:val="000000" w:themeColor="text1"/>
        </w:rPr>
        <w:t>E</w:t>
      </w:r>
      <w:r w:rsidR="00513FFB" w:rsidRPr="00902BCA">
        <w:rPr>
          <w:rFonts w:asciiTheme="minorHAnsi" w:hAnsiTheme="minorHAnsi" w:cs="SimSun"/>
          <w:color w:val="000000" w:themeColor="text1"/>
        </w:rPr>
        <w:t xml:space="preserve">nglish major. But we were reading things like </w:t>
      </w:r>
      <w:r w:rsidR="00342838" w:rsidRPr="00902BCA">
        <w:rPr>
          <w:rFonts w:asciiTheme="minorHAnsi" w:hAnsiTheme="minorHAnsi" w:cs="SimSun"/>
          <w:color w:val="000000" w:themeColor="text1"/>
        </w:rPr>
        <w:t>C</w:t>
      </w:r>
      <w:r w:rsidR="00513FFB" w:rsidRPr="00902BCA">
        <w:rPr>
          <w:rFonts w:asciiTheme="minorHAnsi" w:hAnsiTheme="minorHAnsi" w:cs="SimSun"/>
          <w:color w:val="000000" w:themeColor="text1"/>
        </w:rPr>
        <w:t>haucer and 17th century poets</w:t>
      </w:r>
      <w:r w:rsidR="00342838" w:rsidRPr="00902BCA">
        <w:rPr>
          <w:rFonts w:asciiTheme="minorHAnsi" w:hAnsiTheme="minorHAnsi" w:cs="SimSun"/>
          <w:color w:val="000000" w:themeColor="text1"/>
        </w:rPr>
        <w:t xml:space="preserve"> at the time</w:t>
      </w:r>
      <w:r w:rsidR="00513FFB" w:rsidRPr="00902BCA">
        <w:rPr>
          <w:rFonts w:asciiTheme="minorHAnsi" w:hAnsiTheme="minorHAnsi" w:cs="SimSun"/>
          <w:color w:val="000000" w:themeColor="text1"/>
        </w:rPr>
        <w:t xml:space="preserve">. </w:t>
      </w:r>
      <w:r w:rsidR="00342838" w:rsidRPr="00902BCA">
        <w:rPr>
          <w:rFonts w:asciiTheme="minorHAnsi" w:hAnsiTheme="minorHAnsi" w:cs="SimSun"/>
          <w:color w:val="000000" w:themeColor="text1"/>
        </w:rPr>
        <w:t xml:space="preserve">I was just a teenager and that </w:t>
      </w:r>
      <w:r w:rsidR="00484E0B" w:rsidRPr="00902BCA">
        <w:rPr>
          <w:rFonts w:asciiTheme="minorHAnsi" w:hAnsiTheme="minorHAnsi" w:cs="SimSun"/>
          <w:color w:val="000000" w:themeColor="text1"/>
        </w:rPr>
        <w:t xml:space="preserve">kind of literature </w:t>
      </w:r>
      <w:r w:rsidR="00342838" w:rsidRPr="00902BCA">
        <w:rPr>
          <w:rFonts w:asciiTheme="minorHAnsi" w:hAnsiTheme="minorHAnsi" w:cs="SimSun"/>
          <w:color w:val="000000" w:themeColor="text1"/>
        </w:rPr>
        <w:t>didn’t seem interesting</w:t>
      </w:r>
      <w:r w:rsidR="00D77D6E" w:rsidRPr="00902BCA">
        <w:rPr>
          <w:rFonts w:asciiTheme="minorHAnsi" w:hAnsiTheme="minorHAnsi" w:cs="SimSun"/>
          <w:color w:val="000000" w:themeColor="text1"/>
        </w:rPr>
        <w:t xml:space="preserve"> to me</w:t>
      </w:r>
      <w:r w:rsidR="00342838" w:rsidRPr="00902BCA">
        <w:rPr>
          <w:rFonts w:asciiTheme="minorHAnsi" w:hAnsiTheme="minorHAnsi" w:cs="SimSun"/>
          <w:color w:val="000000" w:themeColor="text1"/>
        </w:rPr>
        <w:t>.</w:t>
      </w:r>
    </w:p>
    <w:p w14:paraId="241B4C94" w14:textId="4EDCFE64" w:rsidR="001E055B" w:rsidRPr="00902BCA" w:rsidRDefault="00513FFB" w:rsidP="00E1795A">
      <w:pPr>
        <w:spacing w:before="240" w:after="240" w:line="360" w:lineRule="auto"/>
        <w:rPr>
          <w:rFonts w:asciiTheme="minorHAnsi" w:hAnsiTheme="minorHAnsi" w:cs="SimSun"/>
          <w:color w:val="000000" w:themeColor="text1"/>
        </w:rPr>
      </w:pPr>
      <w:r w:rsidRPr="00902BCA">
        <w:rPr>
          <w:rFonts w:asciiTheme="minorHAnsi" w:hAnsiTheme="minorHAnsi" w:cs="SimSun"/>
          <w:color w:val="000000" w:themeColor="text1"/>
        </w:rPr>
        <w:lastRenderedPageBreak/>
        <w:t>I was curious about why people act the way they do. And I wanted to learn more about my fellow human beings and more about myself. So that's</w:t>
      </w:r>
      <w:r w:rsidR="00342838" w:rsidRPr="00902BCA">
        <w:rPr>
          <w:rFonts w:asciiTheme="minorHAnsi" w:hAnsiTheme="minorHAnsi" w:cs="SimSun"/>
          <w:color w:val="000000" w:themeColor="text1"/>
        </w:rPr>
        <w:t xml:space="preserve"> </w:t>
      </w:r>
      <w:r w:rsidR="002A6CE0" w:rsidRPr="00902BCA">
        <w:rPr>
          <w:rFonts w:asciiTheme="minorHAnsi" w:hAnsiTheme="minorHAnsi" w:cs="SimSun"/>
          <w:color w:val="000000" w:themeColor="text1"/>
        </w:rPr>
        <w:t>why I became a P</w:t>
      </w:r>
      <w:r w:rsidRPr="00902BCA">
        <w:rPr>
          <w:rFonts w:asciiTheme="minorHAnsi" w:hAnsiTheme="minorHAnsi" w:cs="SimSun"/>
          <w:color w:val="000000" w:themeColor="text1"/>
        </w:rPr>
        <w:t>sychology major.</w:t>
      </w:r>
    </w:p>
    <w:p w14:paraId="46559F42" w14:textId="356B646A" w:rsidR="001E055B" w:rsidRPr="00902BCA" w:rsidRDefault="00342838" w:rsidP="00E1795A">
      <w:pPr>
        <w:spacing w:before="240" w:after="240" w:line="360" w:lineRule="auto"/>
        <w:rPr>
          <w:rFonts w:asciiTheme="minorHAnsi" w:hAnsiTheme="minorHAnsi" w:cs="SimSun"/>
          <w:color w:val="000000" w:themeColor="text1"/>
        </w:rPr>
      </w:pPr>
      <w:r w:rsidRPr="00902BCA">
        <w:rPr>
          <w:rFonts w:asciiTheme="minorHAnsi" w:hAnsiTheme="minorHAnsi" w:cs="SimSun"/>
          <w:b/>
          <w:color w:val="000000" w:themeColor="text1"/>
        </w:rPr>
        <w:t>iRead:</w:t>
      </w:r>
      <w:r w:rsidRPr="00902BCA">
        <w:rPr>
          <w:rFonts w:asciiTheme="minorHAnsi" w:hAnsiTheme="minorHAnsi" w:cs="SimSun"/>
          <w:color w:val="000000" w:themeColor="text1"/>
        </w:rPr>
        <w:t xml:space="preserve"> And then you started teaching? </w:t>
      </w:r>
    </w:p>
    <w:p w14:paraId="648C72EA" w14:textId="45C87264" w:rsidR="001E055B" w:rsidRPr="00DA0709" w:rsidRDefault="00342838" w:rsidP="00E1795A">
      <w:pPr>
        <w:spacing w:before="240" w:after="240" w:line="360" w:lineRule="auto"/>
        <w:rPr>
          <w:rFonts w:asciiTheme="minorHAnsi" w:hAnsiTheme="minorHAnsi" w:cs="SimSun"/>
          <w:color w:val="000000" w:themeColor="text1"/>
        </w:rPr>
      </w:pPr>
      <w:r w:rsidRPr="00902BCA">
        <w:rPr>
          <w:rFonts w:asciiTheme="minorHAnsi" w:hAnsiTheme="minorHAnsi" w:cs="SimSun"/>
          <w:b/>
          <w:color w:val="000000" w:themeColor="text1"/>
        </w:rPr>
        <w:t>Jane:</w:t>
      </w:r>
      <w:r w:rsidRPr="00902BCA">
        <w:rPr>
          <w:rFonts w:asciiTheme="minorHAnsi" w:hAnsiTheme="minorHAnsi" w:cs="SimSun"/>
          <w:color w:val="000000" w:themeColor="text1"/>
        </w:rPr>
        <w:t xml:space="preserve"> </w:t>
      </w:r>
      <w:r w:rsidR="00513FFB" w:rsidRPr="00902BCA">
        <w:rPr>
          <w:rFonts w:asciiTheme="minorHAnsi" w:hAnsiTheme="minorHAnsi" w:cs="SimSun"/>
          <w:color w:val="000000" w:themeColor="text1"/>
        </w:rPr>
        <w:t>I didn't have</w:t>
      </w:r>
      <w:r w:rsidR="00416030" w:rsidRPr="00902BCA">
        <w:rPr>
          <w:rFonts w:asciiTheme="minorHAnsi" w:hAnsiTheme="minorHAnsi" w:cs="SimSun"/>
          <w:color w:val="000000" w:themeColor="text1"/>
        </w:rPr>
        <w:t xml:space="preserve"> a</w:t>
      </w:r>
      <w:r w:rsidR="00513FFB" w:rsidRPr="00902BCA">
        <w:rPr>
          <w:rFonts w:asciiTheme="minorHAnsi" w:hAnsiTheme="minorHAnsi" w:cs="SimSun"/>
          <w:color w:val="000000" w:themeColor="text1"/>
        </w:rPr>
        <w:t xml:space="preserve"> teaching degree, but I </w:t>
      </w:r>
      <w:r w:rsidRPr="00902BCA">
        <w:rPr>
          <w:rFonts w:asciiTheme="minorHAnsi" w:hAnsiTheme="minorHAnsi" w:cs="SimSun"/>
          <w:color w:val="000000" w:themeColor="text1"/>
        </w:rPr>
        <w:t>taught</w:t>
      </w:r>
      <w:r w:rsidR="00513FFB" w:rsidRPr="00902BCA">
        <w:rPr>
          <w:rFonts w:asciiTheme="minorHAnsi" w:hAnsiTheme="minorHAnsi" w:cs="SimSun"/>
          <w:color w:val="000000" w:themeColor="text1"/>
        </w:rPr>
        <w:t xml:space="preserve"> in an alternative school that had been started by some university parents </w:t>
      </w:r>
      <w:r w:rsidRPr="00902BCA">
        <w:rPr>
          <w:rFonts w:asciiTheme="minorHAnsi" w:hAnsiTheme="minorHAnsi" w:cs="SimSun"/>
          <w:color w:val="000000" w:themeColor="text1"/>
        </w:rPr>
        <w:t xml:space="preserve">where I was living in </w:t>
      </w:r>
      <w:r w:rsidRPr="00DA0709">
        <w:rPr>
          <w:rFonts w:asciiTheme="minorHAnsi" w:hAnsiTheme="minorHAnsi" w:cs="SimSun"/>
          <w:color w:val="000000" w:themeColor="text1"/>
        </w:rPr>
        <w:t>southern I</w:t>
      </w:r>
      <w:r w:rsidR="00513FFB" w:rsidRPr="00DA0709">
        <w:rPr>
          <w:rFonts w:asciiTheme="minorHAnsi" w:hAnsiTheme="minorHAnsi" w:cs="SimSun"/>
          <w:color w:val="000000" w:themeColor="text1"/>
        </w:rPr>
        <w:t xml:space="preserve">llinois. </w:t>
      </w:r>
      <w:r w:rsidR="004626E5" w:rsidRPr="00DA0709">
        <w:rPr>
          <w:rFonts w:asciiTheme="minorHAnsi" w:hAnsiTheme="minorHAnsi" w:cs="SimSun"/>
          <w:color w:val="000000" w:themeColor="text1"/>
        </w:rPr>
        <w:t>It</w:t>
      </w:r>
      <w:r w:rsidR="00513FFB" w:rsidRPr="00DA0709">
        <w:rPr>
          <w:rFonts w:asciiTheme="minorHAnsi" w:hAnsiTheme="minorHAnsi" w:cs="SimSun"/>
          <w:color w:val="000000" w:themeColor="text1"/>
        </w:rPr>
        <w:t xml:space="preserve"> was a great time to explore some of the ideas I had about children and reading and </w:t>
      </w:r>
      <w:r w:rsidR="00416030" w:rsidRPr="00DA0709">
        <w:rPr>
          <w:rFonts w:asciiTheme="minorHAnsi" w:hAnsiTheme="minorHAnsi" w:cs="SimSun"/>
          <w:color w:val="000000" w:themeColor="text1"/>
        </w:rPr>
        <w:t>writing</w:t>
      </w:r>
      <w:r w:rsidR="00513FFB" w:rsidRPr="00DA0709">
        <w:rPr>
          <w:rFonts w:asciiTheme="minorHAnsi" w:hAnsiTheme="minorHAnsi" w:cs="SimSun"/>
          <w:color w:val="000000" w:themeColor="text1"/>
        </w:rPr>
        <w:t xml:space="preserve">. I was just in my </w:t>
      </w:r>
      <w:r w:rsidR="00416030" w:rsidRPr="00DA0709">
        <w:rPr>
          <w:rFonts w:asciiTheme="minorHAnsi" w:hAnsiTheme="minorHAnsi" w:cs="SimSun"/>
          <w:color w:val="000000" w:themeColor="text1"/>
        </w:rPr>
        <w:t>20s and</w:t>
      </w:r>
      <w:r w:rsidR="00513FFB" w:rsidRPr="00DA0709">
        <w:rPr>
          <w:rFonts w:asciiTheme="minorHAnsi" w:hAnsiTheme="minorHAnsi" w:cs="SimSun"/>
          <w:color w:val="000000" w:themeColor="text1"/>
        </w:rPr>
        <w:t xml:space="preserve"> had lots of experimental ideas about how to get kids excited about reading and writing. And I got to try them out. I also became the director of that school for </w:t>
      </w:r>
      <w:r w:rsidR="008F4A2D" w:rsidRPr="00DA0709">
        <w:rPr>
          <w:rFonts w:asciiTheme="minorHAnsi" w:hAnsiTheme="minorHAnsi" w:cs="SimSun"/>
          <w:color w:val="000000" w:themeColor="text1"/>
        </w:rPr>
        <w:t>two</w:t>
      </w:r>
      <w:r w:rsidR="00513FFB" w:rsidRPr="00DA0709">
        <w:rPr>
          <w:rFonts w:asciiTheme="minorHAnsi" w:hAnsiTheme="minorHAnsi" w:cs="SimSun"/>
          <w:color w:val="000000" w:themeColor="text1"/>
        </w:rPr>
        <w:t xml:space="preserve"> years.</w:t>
      </w:r>
      <w:r w:rsidR="00416030" w:rsidRPr="00DA0709">
        <w:rPr>
          <w:rFonts w:asciiTheme="minorHAnsi" w:hAnsiTheme="minorHAnsi" w:cs="SimSun"/>
          <w:color w:val="000000" w:themeColor="text1"/>
        </w:rPr>
        <w:t xml:space="preserve"> </w:t>
      </w:r>
    </w:p>
    <w:p w14:paraId="779E7E62" w14:textId="7FF8F999" w:rsidR="008F4A2D" w:rsidRPr="00902BCA" w:rsidRDefault="008F4A2D" w:rsidP="00E1795A">
      <w:pPr>
        <w:spacing w:before="240" w:after="240" w:line="360" w:lineRule="auto"/>
        <w:rPr>
          <w:rFonts w:asciiTheme="minorHAnsi" w:hAnsiTheme="minorHAnsi" w:cs="SimSun"/>
          <w:color w:val="000000" w:themeColor="text1"/>
        </w:rPr>
      </w:pPr>
      <w:r w:rsidRPr="00DA0709">
        <w:rPr>
          <w:rFonts w:asciiTheme="minorHAnsi" w:hAnsiTheme="minorHAnsi" w:cs="SimSun"/>
          <w:b/>
          <w:color w:val="000000" w:themeColor="text1"/>
        </w:rPr>
        <w:t>iRead:</w:t>
      </w:r>
      <w:r w:rsidRPr="00DA0709">
        <w:rPr>
          <w:rFonts w:asciiTheme="minorHAnsi" w:hAnsiTheme="minorHAnsi" w:cs="SimSun"/>
          <w:color w:val="000000" w:themeColor="text1"/>
        </w:rPr>
        <w:t xml:space="preserve"> What were some of the ways you used to get help kids read and write?</w:t>
      </w:r>
    </w:p>
    <w:p w14:paraId="5361A6E4" w14:textId="17AE9A90" w:rsidR="005D513E" w:rsidRPr="00902BCA" w:rsidRDefault="00DA0709" w:rsidP="00E1795A">
      <w:pPr>
        <w:spacing w:before="240" w:after="240" w:line="360" w:lineRule="auto"/>
        <w:rPr>
          <w:rFonts w:asciiTheme="minorHAnsi" w:hAnsiTheme="minorHAnsi" w:cs="SimSun"/>
          <w:color w:val="000000" w:themeColor="text1"/>
        </w:rPr>
      </w:pPr>
      <w:r w:rsidRPr="00DA0709">
        <w:rPr>
          <w:rFonts w:asciiTheme="minorHAnsi" w:hAnsiTheme="minorHAnsi" w:cs="SimSun" w:hint="eastAsia"/>
          <w:b/>
          <w:color w:val="000000" w:themeColor="text1"/>
          <w:lang w:eastAsia="zh-CN"/>
        </w:rPr>
        <w:t>Jane:</w:t>
      </w:r>
      <w:r>
        <w:rPr>
          <w:rFonts w:asciiTheme="minorHAnsi" w:hAnsiTheme="minorHAnsi" w:cs="SimSun" w:hint="eastAsia"/>
          <w:color w:val="000000" w:themeColor="text1"/>
          <w:lang w:eastAsia="zh-CN"/>
        </w:rPr>
        <w:t xml:space="preserve"> </w:t>
      </w:r>
      <w:r w:rsidR="000D74B5" w:rsidRPr="00902BCA">
        <w:rPr>
          <w:rFonts w:asciiTheme="minorHAnsi" w:hAnsiTheme="minorHAnsi" w:cs="SimSun"/>
          <w:color w:val="000000" w:themeColor="text1"/>
        </w:rPr>
        <w:t xml:space="preserve">When I taught third and fourth graders, </w:t>
      </w:r>
      <w:r w:rsidR="005D513E" w:rsidRPr="00902BCA">
        <w:rPr>
          <w:rFonts w:asciiTheme="minorHAnsi" w:hAnsiTheme="minorHAnsi" w:cs="SimSun"/>
          <w:color w:val="000000" w:themeColor="text1"/>
        </w:rPr>
        <w:t>I did lots of reading aloud</w:t>
      </w:r>
      <w:r w:rsidR="00DB27B2" w:rsidRPr="00902BCA">
        <w:rPr>
          <w:rFonts w:asciiTheme="minorHAnsi" w:hAnsiTheme="minorHAnsi" w:cs="SimSun"/>
          <w:color w:val="000000" w:themeColor="text1"/>
        </w:rPr>
        <w:t>.</w:t>
      </w:r>
      <w:r w:rsidR="005D513E" w:rsidRPr="00902BCA">
        <w:rPr>
          <w:rFonts w:asciiTheme="minorHAnsi" w:hAnsiTheme="minorHAnsi" w:cs="SimSun"/>
          <w:color w:val="000000" w:themeColor="text1"/>
        </w:rPr>
        <w:t xml:space="preserve"> I took my students to the local library and encouraged them to </w:t>
      </w:r>
      <w:r w:rsidR="00DB27B2" w:rsidRPr="00902BCA">
        <w:rPr>
          <w:rFonts w:asciiTheme="minorHAnsi" w:hAnsiTheme="minorHAnsi" w:cs="SimSun"/>
          <w:color w:val="000000" w:themeColor="text1"/>
        </w:rPr>
        <w:t xml:space="preserve">create plays and simple videos </w:t>
      </w:r>
      <w:r w:rsidR="00781ED7" w:rsidRPr="00902BCA">
        <w:rPr>
          <w:rFonts w:asciiTheme="minorHAnsi" w:hAnsiTheme="minorHAnsi" w:cs="SimSun"/>
          <w:color w:val="000000" w:themeColor="text1"/>
        </w:rPr>
        <w:t xml:space="preserve">and art connections of all kinds </w:t>
      </w:r>
      <w:r w:rsidR="00DB27B2" w:rsidRPr="00902BCA">
        <w:rPr>
          <w:rFonts w:asciiTheme="minorHAnsi" w:hAnsiTheme="minorHAnsi" w:cs="SimSun"/>
          <w:color w:val="000000" w:themeColor="text1"/>
        </w:rPr>
        <w:t xml:space="preserve">with whatever they </w:t>
      </w:r>
      <w:r w:rsidR="000D74B5" w:rsidRPr="00902BCA">
        <w:rPr>
          <w:rFonts w:asciiTheme="minorHAnsi" w:hAnsiTheme="minorHAnsi" w:cs="SimSun"/>
          <w:color w:val="000000" w:themeColor="text1"/>
        </w:rPr>
        <w:t xml:space="preserve">discovered that they </w:t>
      </w:r>
      <w:r w:rsidR="00DB27B2" w:rsidRPr="00902BCA">
        <w:rPr>
          <w:rFonts w:asciiTheme="minorHAnsi" w:hAnsiTheme="minorHAnsi" w:cs="SimSun"/>
          <w:color w:val="000000" w:themeColor="text1"/>
        </w:rPr>
        <w:t xml:space="preserve">loved to read. Also, I </w:t>
      </w:r>
      <w:r w:rsidR="000D74B5" w:rsidRPr="00902BCA">
        <w:rPr>
          <w:rFonts w:asciiTheme="minorHAnsi" w:hAnsiTheme="minorHAnsi" w:cs="SimSun"/>
          <w:color w:val="000000" w:themeColor="text1"/>
        </w:rPr>
        <w:t>provided phonics support for students who needed it</w:t>
      </w:r>
      <w:r w:rsidR="00781ED7" w:rsidRPr="00902BCA">
        <w:rPr>
          <w:rFonts w:asciiTheme="minorHAnsi" w:hAnsiTheme="minorHAnsi" w:cs="SimSun"/>
          <w:color w:val="000000" w:themeColor="text1"/>
        </w:rPr>
        <w:t xml:space="preserve">. </w:t>
      </w:r>
      <w:r w:rsidR="00FA17C5" w:rsidRPr="00902BCA">
        <w:rPr>
          <w:rFonts w:asciiTheme="minorHAnsi" w:hAnsiTheme="minorHAnsi" w:cs="SimSun"/>
          <w:color w:val="000000" w:themeColor="text1"/>
        </w:rPr>
        <w:t xml:space="preserve">In those early years, I </w:t>
      </w:r>
      <w:r w:rsidR="008B7F8D" w:rsidRPr="00902BCA">
        <w:rPr>
          <w:rFonts w:asciiTheme="minorHAnsi" w:hAnsiTheme="minorHAnsi" w:cs="SimSun"/>
          <w:color w:val="000000" w:themeColor="text1"/>
        </w:rPr>
        <w:t>was doing</w:t>
      </w:r>
      <w:r w:rsidR="00FA17C5" w:rsidRPr="00902BCA">
        <w:rPr>
          <w:rFonts w:asciiTheme="minorHAnsi" w:hAnsiTheme="minorHAnsi" w:cs="SimSun"/>
          <w:color w:val="000000" w:themeColor="text1"/>
        </w:rPr>
        <w:t xml:space="preserve"> writing with </w:t>
      </w:r>
      <w:r w:rsidR="00960AD6" w:rsidRPr="00902BCA">
        <w:rPr>
          <w:rFonts w:asciiTheme="minorHAnsi" w:hAnsiTheme="minorHAnsi" w:cs="SimSun"/>
          <w:color w:val="000000" w:themeColor="text1"/>
        </w:rPr>
        <w:t>children age</w:t>
      </w:r>
      <w:r w:rsidR="008B7F8D" w:rsidRPr="00902BCA">
        <w:rPr>
          <w:rFonts w:asciiTheme="minorHAnsi" w:hAnsiTheme="minorHAnsi" w:cs="SimSun"/>
          <w:color w:val="000000" w:themeColor="text1"/>
        </w:rPr>
        <w:t>d</w:t>
      </w:r>
      <w:r w:rsidR="00960AD6" w:rsidRPr="00902BCA">
        <w:rPr>
          <w:rFonts w:asciiTheme="minorHAnsi" w:hAnsiTheme="minorHAnsi" w:cs="SimSun"/>
          <w:color w:val="000000" w:themeColor="text1"/>
        </w:rPr>
        <w:t xml:space="preserve"> 6-12</w:t>
      </w:r>
      <w:r>
        <w:rPr>
          <w:rFonts w:asciiTheme="minorHAnsi" w:hAnsiTheme="minorHAnsi" w:cs="SimSun" w:hint="eastAsia"/>
          <w:color w:val="000000" w:themeColor="text1"/>
          <w:lang w:eastAsia="zh-CN"/>
        </w:rPr>
        <w:t xml:space="preserve">. </w:t>
      </w:r>
      <w:r w:rsidR="00781ED7" w:rsidRPr="00902BCA">
        <w:rPr>
          <w:rFonts w:asciiTheme="minorHAnsi" w:hAnsiTheme="minorHAnsi" w:cs="SimSun"/>
          <w:color w:val="000000" w:themeColor="text1"/>
        </w:rPr>
        <w:t xml:space="preserve">I encouraged </w:t>
      </w:r>
      <w:r w:rsidR="006F4C19" w:rsidRPr="00902BCA">
        <w:rPr>
          <w:rFonts w:asciiTheme="minorHAnsi" w:hAnsiTheme="minorHAnsi" w:cs="SimSun"/>
          <w:color w:val="000000" w:themeColor="text1"/>
        </w:rPr>
        <w:t xml:space="preserve">children to observe closely and use the five senses to describe their experiences and observations. </w:t>
      </w:r>
      <w:r w:rsidR="00933676" w:rsidRPr="00902BCA">
        <w:rPr>
          <w:rFonts w:asciiTheme="minorHAnsi" w:hAnsiTheme="minorHAnsi" w:cs="SimSun"/>
          <w:color w:val="000000" w:themeColor="text1"/>
        </w:rPr>
        <w:t xml:space="preserve">I provided them with lots of examples </w:t>
      </w:r>
      <w:r w:rsidR="008055AD" w:rsidRPr="00902BCA">
        <w:rPr>
          <w:rFonts w:asciiTheme="minorHAnsi" w:hAnsiTheme="minorHAnsi" w:cs="SimSun"/>
          <w:color w:val="000000" w:themeColor="text1"/>
        </w:rPr>
        <w:t>and feedbac</w:t>
      </w:r>
      <w:r w:rsidR="008B7F8D" w:rsidRPr="00902BCA">
        <w:rPr>
          <w:rFonts w:asciiTheme="minorHAnsi" w:hAnsiTheme="minorHAnsi" w:cs="SimSun"/>
          <w:color w:val="000000" w:themeColor="text1"/>
        </w:rPr>
        <w:t>k and opportunities to ha</w:t>
      </w:r>
      <w:r>
        <w:rPr>
          <w:rFonts w:asciiTheme="minorHAnsi" w:hAnsiTheme="minorHAnsi" w:cs="SimSun"/>
          <w:color w:val="000000" w:themeColor="text1"/>
        </w:rPr>
        <w:t>ve conversations with their pee</w:t>
      </w:r>
      <w:r w:rsidR="008B7F8D" w:rsidRPr="00902BCA">
        <w:rPr>
          <w:rFonts w:asciiTheme="minorHAnsi" w:hAnsiTheme="minorHAnsi" w:cs="SimSun"/>
          <w:color w:val="000000" w:themeColor="text1"/>
        </w:rPr>
        <w:t xml:space="preserve">rs. </w:t>
      </w:r>
      <w:r w:rsidR="009534D4" w:rsidRPr="00902BCA">
        <w:rPr>
          <w:rFonts w:asciiTheme="minorHAnsi" w:hAnsiTheme="minorHAnsi" w:cs="SimSun"/>
          <w:color w:val="000000" w:themeColor="text1"/>
        </w:rPr>
        <w:t xml:space="preserve">At that time, educators were asking, “If we want children to be good writers, shouldn’t we be mimicking the process </w:t>
      </w:r>
      <w:r w:rsidR="00A03262" w:rsidRPr="00902BCA">
        <w:rPr>
          <w:rFonts w:asciiTheme="minorHAnsi" w:hAnsiTheme="minorHAnsi" w:cs="SimSun"/>
          <w:color w:val="000000" w:themeColor="text1"/>
        </w:rPr>
        <w:t xml:space="preserve">of authors—people who love to write and choose to write constantly?” </w:t>
      </w:r>
      <w:r w:rsidR="000C7019" w:rsidRPr="00902BCA">
        <w:rPr>
          <w:rFonts w:asciiTheme="minorHAnsi" w:hAnsiTheme="minorHAnsi" w:cs="SimSun"/>
          <w:color w:val="000000" w:themeColor="text1"/>
        </w:rPr>
        <w:t xml:space="preserve">I spent a lot of time thinking about what I was doing </w:t>
      </w:r>
      <w:r w:rsidR="00C27863" w:rsidRPr="00902BCA">
        <w:rPr>
          <w:rFonts w:asciiTheme="minorHAnsi" w:hAnsiTheme="minorHAnsi" w:cs="SimSun"/>
          <w:color w:val="000000" w:themeColor="text1"/>
        </w:rPr>
        <w:t xml:space="preserve">in my own writing life </w:t>
      </w:r>
      <w:r w:rsidR="00C12E61" w:rsidRPr="00902BCA">
        <w:rPr>
          <w:rFonts w:asciiTheme="minorHAnsi" w:hAnsiTheme="minorHAnsi" w:cs="SimSun"/>
          <w:color w:val="000000" w:themeColor="text1"/>
        </w:rPr>
        <w:t>and how to share the practice with my students.</w:t>
      </w:r>
    </w:p>
    <w:p w14:paraId="55A4044A" w14:textId="06B9DC5F" w:rsidR="00F741D9" w:rsidRPr="00902BCA" w:rsidRDefault="00F741D9" w:rsidP="00E1795A">
      <w:pPr>
        <w:spacing w:before="240" w:after="240" w:line="360" w:lineRule="auto"/>
        <w:rPr>
          <w:rFonts w:asciiTheme="minorHAnsi" w:hAnsiTheme="minorHAnsi" w:cs="SimSun"/>
          <w:color w:val="000000" w:themeColor="text1"/>
        </w:rPr>
      </w:pPr>
      <w:r w:rsidRPr="00902BCA">
        <w:rPr>
          <w:rFonts w:asciiTheme="minorHAnsi" w:hAnsiTheme="minorHAnsi" w:cs="SimSun"/>
          <w:color w:val="000000" w:themeColor="text1"/>
        </w:rPr>
        <w:t xml:space="preserve">With my own children and grandchildren, </w:t>
      </w:r>
      <w:r w:rsidR="004722F3" w:rsidRPr="00902BCA">
        <w:rPr>
          <w:rFonts w:asciiTheme="minorHAnsi" w:hAnsiTheme="minorHAnsi" w:cs="SimSun"/>
          <w:color w:val="000000" w:themeColor="text1"/>
        </w:rPr>
        <w:t>I filled their lives with books and spent a lo</w:t>
      </w:r>
      <w:r w:rsidR="00613D70" w:rsidRPr="00902BCA">
        <w:rPr>
          <w:rFonts w:asciiTheme="minorHAnsi" w:hAnsiTheme="minorHAnsi" w:cs="SimSun"/>
          <w:color w:val="000000" w:themeColor="text1"/>
        </w:rPr>
        <w:t>t</w:t>
      </w:r>
      <w:r w:rsidR="004722F3" w:rsidRPr="00902BCA">
        <w:rPr>
          <w:rFonts w:asciiTheme="minorHAnsi" w:hAnsiTheme="minorHAnsi" w:cs="SimSun"/>
          <w:color w:val="000000" w:themeColor="text1"/>
        </w:rPr>
        <w:t xml:space="preserve"> of time listening to their interests so I could find </w:t>
      </w:r>
      <w:r w:rsidR="00613D70" w:rsidRPr="00902BCA">
        <w:rPr>
          <w:rFonts w:asciiTheme="minorHAnsi" w:hAnsiTheme="minorHAnsi" w:cs="SimSun"/>
          <w:color w:val="000000" w:themeColor="text1"/>
        </w:rPr>
        <w:t>new books to introduce them to. We played games around phonics, keeping it fun and engaging.</w:t>
      </w:r>
      <w:r w:rsidR="00B92041" w:rsidRPr="00902BCA">
        <w:rPr>
          <w:rFonts w:asciiTheme="minorHAnsi" w:hAnsiTheme="minorHAnsi" w:cs="SimSun"/>
          <w:color w:val="000000" w:themeColor="text1"/>
        </w:rPr>
        <w:t xml:space="preserve"> Also—of course—I modeled. They always saw both my husband and me choosing to read.</w:t>
      </w:r>
      <w:r w:rsidR="00613D70" w:rsidRPr="00902BCA">
        <w:rPr>
          <w:rFonts w:asciiTheme="minorHAnsi" w:hAnsiTheme="minorHAnsi" w:cs="SimSun"/>
          <w:color w:val="000000" w:themeColor="text1"/>
        </w:rPr>
        <w:t xml:space="preserve"> </w:t>
      </w:r>
      <w:r w:rsidR="00E131B5" w:rsidRPr="00902BCA">
        <w:rPr>
          <w:rFonts w:asciiTheme="minorHAnsi" w:hAnsiTheme="minorHAnsi" w:cs="SimSun"/>
          <w:color w:val="000000" w:themeColor="text1"/>
        </w:rPr>
        <w:t xml:space="preserve">I read out </w:t>
      </w:r>
      <w:r w:rsidR="00E131B5" w:rsidRPr="00902BCA">
        <w:rPr>
          <w:rFonts w:asciiTheme="minorHAnsi" w:hAnsiTheme="minorHAnsi" w:cs="SimSun"/>
          <w:color w:val="000000" w:themeColor="text1"/>
        </w:rPr>
        <w:lastRenderedPageBreak/>
        <w:t>loud to them even after they were skilled readers, so we had lots of warm</w:t>
      </w:r>
      <w:r w:rsidR="008331DD" w:rsidRPr="00902BCA">
        <w:rPr>
          <w:rFonts w:asciiTheme="minorHAnsi" w:hAnsiTheme="minorHAnsi" w:cs="SimSun"/>
          <w:color w:val="000000" w:themeColor="text1"/>
        </w:rPr>
        <w:t xml:space="preserve"> shared experiences of books and stories.</w:t>
      </w:r>
    </w:p>
    <w:p w14:paraId="7B2159DD" w14:textId="0178985E" w:rsidR="001E055B" w:rsidRPr="00902BCA" w:rsidRDefault="00416030" w:rsidP="00E1795A">
      <w:pPr>
        <w:spacing w:before="240" w:after="240" w:line="360" w:lineRule="auto"/>
        <w:rPr>
          <w:rFonts w:asciiTheme="minorHAnsi" w:hAnsiTheme="minorHAnsi" w:cs="SimSun"/>
          <w:color w:val="000000" w:themeColor="text1"/>
        </w:rPr>
      </w:pPr>
      <w:r w:rsidRPr="00902BCA">
        <w:rPr>
          <w:rFonts w:asciiTheme="minorHAnsi" w:hAnsiTheme="minorHAnsi" w:cs="SimSun"/>
          <w:b/>
          <w:color w:val="000000" w:themeColor="text1"/>
        </w:rPr>
        <w:t>iRead:</w:t>
      </w:r>
      <w:r w:rsidRPr="00902BCA">
        <w:rPr>
          <w:rFonts w:asciiTheme="minorHAnsi" w:hAnsiTheme="minorHAnsi" w:cs="SimSun"/>
          <w:color w:val="000000" w:themeColor="text1"/>
        </w:rPr>
        <w:t xml:space="preserve"> How</w:t>
      </w:r>
      <w:r w:rsidR="00513FFB" w:rsidRPr="00902BCA">
        <w:rPr>
          <w:rFonts w:asciiTheme="minorHAnsi" w:hAnsiTheme="minorHAnsi" w:cs="SimSun"/>
          <w:color w:val="000000" w:themeColor="text1"/>
        </w:rPr>
        <w:t xml:space="preserve"> did you get your first opportunity to get published as a writer?</w:t>
      </w:r>
    </w:p>
    <w:p w14:paraId="25764DDD" w14:textId="7167B06E" w:rsidR="00416030" w:rsidRPr="00902BCA" w:rsidRDefault="00416030" w:rsidP="00E1795A">
      <w:pPr>
        <w:spacing w:before="240" w:after="240" w:line="360" w:lineRule="auto"/>
        <w:rPr>
          <w:rFonts w:asciiTheme="minorHAnsi" w:hAnsiTheme="minorHAnsi" w:cs="SimSun"/>
          <w:color w:val="000000" w:themeColor="text1"/>
        </w:rPr>
      </w:pPr>
      <w:r w:rsidRPr="00902BCA">
        <w:rPr>
          <w:rFonts w:asciiTheme="minorHAnsi" w:hAnsiTheme="minorHAnsi" w:cs="SimSun"/>
          <w:b/>
          <w:color w:val="000000" w:themeColor="text1"/>
        </w:rPr>
        <w:t>Jane:</w:t>
      </w:r>
      <w:r w:rsidRPr="00902BCA">
        <w:rPr>
          <w:rFonts w:asciiTheme="minorHAnsi" w:hAnsiTheme="minorHAnsi" w:cs="SimSun"/>
          <w:color w:val="000000" w:themeColor="text1"/>
        </w:rPr>
        <w:t xml:space="preserve"> </w:t>
      </w:r>
      <w:r w:rsidR="00AE1DEE" w:rsidRPr="00902BCA">
        <w:rPr>
          <w:rFonts w:asciiTheme="minorHAnsi" w:hAnsiTheme="minorHAnsi" w:cs="SimSun"/>
          <w:color w:val="000000" w:themeColor="text1"/>
        </w:rPr>
        <w:t>When I had my own children, I was going to the library and coming home with armloads of books</w:t>
      </w:r>
      <w:r w:rsidR="00A05487" w:rsidRPr="00902BCA">
        <w:rPr>
          <w:rFonts w:asciiTheme="minorHAnsi" w:hAnsiTheme="minorHAnsi" w:cs="SimSun"/>
          <w:color w:val="000000" w:themeColor="text1"/>
        </w:rPr>
        <w:t xml:space="preserve"> every few weeks, discovering all kinds of new books, loving the sounds of the words and the joy of sharing those words. </w:t>
      </w:r>
      <w:r w:rsidRPr="00902BCA">
        <w:rPr>
          <w:rFonts w:asciiTheme="minorHAnsi" w:hAnsiTheme="minorHAnsi" w:cs="SimSun"/>
          <w:color w:val="000000" w:themeColor="text1"/>
        </w:rPr>
        <w:t xml:space="preserve">I really fell in love with children’s books and set a goal that I wanted to publish a children’s book. </w:t>
      </w:r>
      <w:r w:rsidR="00513FFB" w:rsidRPr="00902BCA">
        <w:rPr>
          <w:rFonts w:asciiTheme="minorHAnsi" w:hAnsiTheme="minorHAnsi" w:cs="SimSun"/>
          <w:color w:val="000000" w:themeColor="text1"/>
        </w:rPr>
        <w:t xml:space="preserve">I started to submit my work, </w:t>
      </w:r>
      <w:r w:rsidRPr="00902BCA">
        <w:rPr>
          <w:rFonts w:asciiTheme="minorHAnsi" w:hAnsiTheme="minorHAnsi" w:cs="SimSun"/>
          <w:color w:val="000000" w:themeColor="text1"/>
        </w:rPr>
        <w:t>and it took m</w:t>
      </w:r>
      <w:r w:rsidR="0060650B" w:rsidRPr="00902BCA">
        <w:rPr>
          <w:rFonts w:asciiTheme="minorHAnsi" w:hAnsiTheme="minorHAnsi" w:cs="SimSun"/>
          <w:color w:val="000000" w:themeColor="text1"/>
        </w:rPr>
        <w:t>e</w:t>
      </w:r>
      <w:r w:rsidRPr="00902BCA">
        <w:rPr>
          <w:rFonts w:asciiTheme="minorHAnsi" w:hAnsiTheme="minorHAnsi" w:cs="SimSun"/>
          <w:color w:val="000000" w:themeColor="text1"/>
        </w:rPr>
        <w:t xml:space="preserve"> 10 years before I got my first book published.</w:t>
      </w:r>
    </w:p>
    <w:p w14:paraId="1014B0D6" w14:textId="1285EA4A" w:rsidR="001E055B" w:rsidRPr="00902BCA" w:rsidRDefault="00416030" w:rsidP="00E1795A">
      <w:pPr>
        <w:spacing w:before="240" w:after="240" w:line="360" w:lineRule="auto"/>
        <w:rPr>
          <w:rFonts w:asciiTheme="minorHAnsi" w:hAnsiTheme="minorHAnsi" w:cs="SimSun"/>
          <w:color w:val="000000" w:themeColor="text1"/>
        </w:rPr>
      </w:pPr>
      <w:r w:rsidRPr="00902BCA">
        <w:rPr>
          <w:rFonts w:asciiTheme="minorHAnsi" w:hAnsiTheme="minorHAnsi" w:cs="SimSun"/>
          <w:b/>
          <w:color w:val="000000" w:themeColor="text1"/>
        </w:rPr>
        <w:t>iRead:</w:t>
      </w:r>
      <w:r w:rsidRPr="00902BCA">
        <w:rPr>
          <w:rFonts w:asciiTheme="minorHAnsi" w:hAnsiTheme="minorHAnsi" w:cs="SimSun"/>
          <w:color w:val="000000" w:themeColor="text1"/>
        </w:rPr>
        <w:t xml:space="preserve"> Before that you just kept on trying and trying?</w:t>
      </w:r>
    </w:p>
    <w:p w14:paraId="16057673" w14:textId="2F8E30D4" w:rsidR="001E055B" w:rsidRPr="00902BCA" w:rsidRDefault="00416030" w:rsidP="00E1795A">
      <w:pPr>
        <w:spacing w:before="240" w:after="240" w:line="360" w:lineRule="auto"/>
        <w:rPr>
          <w:rFonts w:asciiTheme="minorHAnsi" w:hAnsiTheme="minorHAnsi" w:cs="SimSun"/>
          <w:color w:val="000000" w:themeColor="text1"/>
        </w:rPr>
      </w:pPr>
      <w:r w:rsidRPr="00902BCA">
        <w:rPr>
          <w:rFonts w:asciiTheme="minorHAnsi" w:hAnsiTheme="minorHAnsi" w:cs="SimSun"/>
          <w:b/>
          <w:color w:val="000000" w:themeColor="text1"/>
        </w:rPr>
        <w:t xml:space="preserve">Jane: </w:t>
      </w:r>
      <w:r w:rsidR="008F4A2D" w:rsidRPr="00902BCA">
        <w:rPr>
          <w:rFonts w:asciiTheme="minorHAnsi" w:hAnsiTheme="minorHAnsi" w:cs="SimSun"/>
          <w:color w:val="000000" w:themeColor="text1"/>
        </w:rPr>
        <w:t>Trying</w:t>
      </w:r>
      <w:r w:rsidRPr="00902BCA">
        <w:rPr>
          <w:rFonts w:asciiTheme="minorHAnsi" w:hAnsiTheme="minorHAnsi" w:cs="SimSun"/>
          <w:color w:val="000000" w:themeColor="text1"/>
        </w:rPr>
        <w:t xml:space="preserve"> and failing. Lots and </w:t>
      </w:r>
      <w:r w:rsidR="00513FFB" w:rsidRPr="00902BCA">
        <w:rPr>
          <w:rFonts w:asciiTheme="minorHAnsi" w:hAnsiTheme="minorHAnsi" w:cs="SimSun"/>
          <w:color w:val="000000" w:themeColor="text1"/>
        </w:rPr>
        <w:t xml:space="preserve">lots of failure, </w:t>
      </w:r>
      <w:r w:rsidRPr="00902BCA">
        <w:rPr>
          <w:rFonts w:asciiTheme="minorHAnsi" w:hAnsiTheme="minorHAnsi" w:cs="SimSun"/>
          <w:color w:val="000000" w:themeColor="text1"/>
        </w:rPr>
        <w:t xml:space="preserve">and </w:t>
      </w:r>
      <w:r w:rsidR="00513FFB" w:rsidRPr="00902BCA">
        <w:rPr>
          <w:rFonts w:asciiTheme="minorHAnsi" w:hAnsiTheme="minorHAnsi" w:cs="SimSun"/>
          <w:color w:val="000000" w:themeColor="text1"/>
        </w:rPr>
        <w:t xml:space="preserve">lots and lots of </w:t>
      </w:r>
      <w:r w:rsidR="00AD7A50" w:rsidRPr="00902BCA">
        <w:rPr>
          <w:rFonts w:asciiTheme="minorHAnsi" w:hAnsiTheme="minorHAnsi" w:cs="SimSun"/>
          <w:color w:val="000000" w:themeColor="text1"/>
        </w:rPr>
        <w:t xml:space="preserve">writing and revising and </w:t>
      </w:r>
      <w:r w:rsidR="00FA5F16" w:rsidRPr="00902BCA">
        <w:rPr>
          <w:rFonts w:asciiTheme="minorHAnsi" w:hAnsiTheme="minorHAnsi" w:cs="SimSun"/>
          <w:color w:val="000000" w:themeColor="text1"/>
        </w:rPr>
        <w:t xml:space="preserve">studying the craft of writing and </w:t>
      </w:r>
      <w:r w:rsidR="00513FFB" w:rsidRPr="00902BCA">
        <w:rPr>
          <w:rFonts w:asciiTheme="minorHAnsi" w:hAnsiTheme="minorHAnsi" w:cs="SimSun"/>
          <w:color w:val="000000" w:themeColor="text1"/>
        </w:rPr>
        <w:t>s</w:t>
      </w:r>
      <w:r w:rsidR="00AD7A50" w:rsidRPr="00902BCA">
        <w:rPr>
          <w:rFonts w:asciiTheme="minorHAnsi" w:hAnsiTheme="minorHAnsi" w:cs="SimSun"/>
          <w:color w:val="000000" w:themeColor="text1"/>
        </w:rPr>
        <w:t>ubmitting</w:t>
      </w:r>
      <w:r w:rsidR="00513FFB" w:rsidRPr="00902BCA">
        <w:rPr>
          <w:rFonts w:asciiTheme="minorHAnsi" w:hAnsiTheme="minorHAnsi" w:cs="SimSun"/>
          <w:color w:val="000000" w:themeColor="text1"/>
        </w:rPr>
        <w:t xml:space="preserve"> stories</w:t>
      </w:r>
      <w:r w:rsidR="00AD7A50" w:rsidRPr="00902BCA">
        <w:rPr>
          <w:rFonts w:asciiTheme="minorHAnsi" w:hAnsiTheme="minorHAnsi" w:cs="SimSun"/>
          <w:color w:val="000000" w:themeColor="text1"/>
        </w:rPr>
        <w:t xml:space="preserve"> to editors.</w:t>
      </w:r>
      <w:r w:rsidR="00513FFB" w:rsidRPr="00902BCA">
        <w:rPr>
          <w:rFonts w:asciiTheme="minorHAnsi" w:hAnsiTheme="minorHAnsi" w:cs="SimSun"/>
          <w:color w:val="000000" w:themeColor="text1"/>
        </w:rPr>
        <w:t xml:space="preserve"> </w:t>
      </w:r>
      <w:r w:rsidR="00496BCB" w:rsidRPr="00902BCA">
        <w:rPr>
          <w:rFonts w:asciiTheme="minorHAnsi" w:hAnsiTheme="minorHAnsi" w:cs="SimSun"/>
          <w:color w:val="000000" w:themeColor="text1"/>
        </w:rPr>
        <w:t>S</w:t>
      </w:r>
      <w:r w:rsidR="00513FFB" w:rsidRPr="00902BCA">
        <w:rPr>
          <w:rFonts w:asciiTheme="minorHAnsi" w:hAnsiTheme="minorHAnsi" w:cs="SimSun"/>
          <w:color w:val="000000" w:themeColor="text1"/>
        </w:rPr>
        <w:t>ometimes an editor would be encouraging</w:t>
      </w:r>
      <w:r w:rsidR="00496BCB" w:rsidRPr="00902BCA">
        <w:rPr>
          <w:rFonts w:asciiTheme="minorHAnsi" w:hAnsiTheme="minorHAnsi" w:cs="SimSun"/>
          <w:color w:val="000000" w:themeColor="text1"/>
        </w:rPr>
        <w:t>, s</w:t>
      </w:r>
      <w:r w:rsidR="00513FFB" w:rsidRPr="00902BCA">
        <w:rPr>
          <w:rFonts w:asciiTheme="minorHAnsi" w:hAnsiTheme="minorHAnsi" w:cs="SimSun"/>
          <w:color w:val="000000" w:themeColor="text1"/>
        </w:rPr>
        <w:t>ometimes my book would even get to a committee, and it would look like it was going to be published</w:t>
      </w:r>
      <w:r w:rsidR="002B5C1B" w:rsidRPr="00902BCA">
        <w:rPr>
          <w:rFonts w:asciiTheme="minorHAnsi" w:hAnsiTheme="minorHAnsi" w:cs="SimSun"/>
          <w:color w:val="000000" w:themeColor="text1"/>
        </w:rPr>
        <w:t>.</w:t>
      </w:r>
      <w:r w:rsidR="00496BCB" w:rsidRPr="00902BCA">
        <w:rPr>
          <w:rFonts w:asciiTheme="minorHAnsi" w:hAnsiTheme="minorHAnsi" w:cs="SimSun"/>
          <w:color w:val="000000" w:themeColor="text1"/>
        </w:rPr>
        <w:t xml:space="preserve"> </w:t>
      </w:r>
      <w:r w:rsidR="002B5C1B" w:rsidRPr="00902BCA">
        <w:rPr>
          <w:rFonts w:asciiTheme="minorHAnsi" w:hAnsiTheme="minorHAnsi" w:cs="SimSun"/>
          <w:color w:val="000000" w:themeColor="text1"/>
        </w:rPr>
        <w:t>H</w:t>
      </w:r>
      <w:r w:rsidR="00513FFB" w:rsidRPr="00902BCA">
        <w:rPr>
          <w:rFonts w:asciiTheme="minorHAnsi" w:hAnsiTheme="minorHAnsi" w:cs="SimSun"/>
          <w:color w:val="000000" w:themeColor="text1"/>
        </w:rPr>
        <w:t xml:space="preserve">ere in the </w:t>
      </w:r>
      <w:r w:rsidR="00496BCB" w:rsidRPr="00902BCA">
        <w:rPr>
          <w:rFonts w:asciiTheme="minorHAnsi" w:hAnsiTheme="minorHAnsi" w:cs="SimSun"/>
          <w:color w:val="000000" w:themeColor="text1"/>
        </w:rPr>
        <w:t>U</w:t>
      </w:r>
      <w:r w:rsidR="00513FFB" w:rsidRPr="00902BCA">
        <w:rPr>
          <w:rFonts w:asciiTheme="minorHAnsi" w:hAnsiTheme="minorHAnsi" w:cs="SimSun"/>
          <w:color w:val="000000" w:themeColor="text1"/>
        </w:rPr>
        <w:t xml:space="preserve">nited </w:t>
      </w:r>
      <w:r w:rsidR="00496BCB" w:rsidRPr="00902BCA">
        <w:rPr>
          <w:rFonts w:asciiTheme="minorHAnsi" w:hAnsiTheme="minorHAnsi" w:cs="SimSun"/>
          <w:color w:val="000000" w:themeColor="text1"/>
        </w:rPr>
        <w:t>S</w:t>
      </w:r>
      <w:r w:rsidR="00513FFB" w:rsidRPr="00902BCA">
        <w:rPr>
          <w:rFonts w:asciiTheme="minorHAnsi" w:hAnsiTheme="minorHAnsi" w:cs="SimSun"/>
          <w:color w:val="000000" w:themeColor="text1"/>
        </w:rPr>
        <w:t>tates, it's a very compe</w:t>
      </w:r>
      <w:r w:rsidR="00496BCB" w:rsidRPr="00902BCA">
        <w:rPr>
          <w:rFonts w:asciiTheme="minorHAnsi" w:hAnsiTheme="minorHAnsi" w:cs="SimSun"/>
          <w:color w:val="000000" w:themeColor="text1"/>
        </w:rPr>
        <w:t xml:space="preserve">titive process. I used to say that I </w:t>
      </w:r>
      <w:r w:rsidR="00513FFB" w:rsidRPr="00902BCA">
        <w:rPr>
          <w:rFonts w:asciiTheme="minorHAnsi" w:hAnsiTheme="minorHAnsi" w:cs="SimSun"/>
          <w:color w:val="000000" w:themeColor="text1"/>
        </w:rPr>
        <w:t>had never tried to do anything that competitive before.</w:t>
      </w:r>
      <w:r w:rsidR="00F22C5A" w:rsidRPr="00902BCA">
        <w:rPr>
          <w:rFonts w:asciiTheme="minorHAnsi" w:hAnsiTheme="minorHAnsi" w:cs="SimSun"/>
          <w:color w:val="000000" w:themeColor="text1"/>
        </w:rPr>
        <w:t xml:space="preserve"> But </w:t>
      </w:r>
      <w:r w:rsidR="00513FFB" w:rsidRPr="00902BCA">
        <w:rPr>
          <w:rFonts w:asciiTheme="minorHAnsi" w:hAnsiTheme="minorHAnsi" w:cs="SimSun"/>
          <w:color w:val="000000" w:themeColor="text1"/>
        </w:rPr>
        <w:t>I kept trying because I loved books so much.</w:t>
      </w:r>
    </w:p>
    <w:p w14:paraId="6A9DD771" w14:textId="541F11BD" w:rsidR="001E055B" w:rsidRPr="00902BCA" w:rsidRDefault="00172E84" w:rsidP="00E1795A">
      <w:pPr>
        <w:spacing w:before="240" w:after="240" w:line="360" w:lineRule="auto"/>
        <w:rPr>
          <w:rFonts w:asciiTheme="minorHAnsi" w:hAnsiTheme="minorHAnsi" w:cs="SimSun"/>
          <w:color w:val="000000" w:themeColor="text1"/>
        </w:rPr>
      </w:pPr>
      <w:r w:rsidRPr="00902BCA">
        <w:rPr>
          <w:rFonts w:asciiTheme="minorHAnsi" w:hAnsiTheme="minorHAnsi" w:cs="SimSun"/>
          <w:b/>
          <w:color w:val="000000" w:themeColor="text1"/>
        </w:rPr>
        <w:t>iRead:</w:t>
      </w:r>
      <w:r w:rsidRPr="00902BCA">
        <w:rPr>
          <w:rFonts w:asciiTheme="minorHAnsi" w:hAnsiTheme="minorHAnsi" w:cs="SimSun"/>
          <w:color w:val="000000" w:themeColor="text1"/>
        </w:rPr>
        <w:t xml:space="preserve"> </w:t>
      </w:r>
      <w:r w:rsidR="00AC3A04" w:rsidRPr="00902BCA">
        <w:rPr>
          <w:rFonts w:asciiTheme="minorHAnsi" w:hAnsiTheme="minorHAnsi" w:cs="SimSun"/>
          <w:color w:val="000000" w:themeColor="text1"/>
        </w:rPr>
        <w:t>H</w:t>
      </w:r>
      <w:r w:rsidR="009F5325" w:rsidRPr="00902BCA">
        <w:rPr>
          <w:rFonts w:asciiTheme="minorHAnsi" w:hAnsiTheme="minorHAnsi" w:cs="SimSun"/>
          <w:color w:val="000000" w:themeColor="text1"/>
        </w:rPr>
        <w:t>ow old were you when your</w:t>
      </w:r>
      <w:r w:rsidR="00F92C19" w:rsidRPr="00902BCA">
        <w:rPr>
          <w:rFonts w:asciiTheme="minorHAnsi" w:hAnsiTheme="minorHAnsi" w:cs="SimSun"/>
          <w:color w:val="000000" w:themeColor="text1"/>
        </w:rPr>
        <w:t xml:space="preserve"> first book was published</w:t>
      </w:r>
      <w:r w:rsidR="00513FFB" w:rsidRPr="00902BCA">
        <w:rPr>
          <w:rFonts w:asciiTheme="minorHAnsi" w:hAnsiTheme="minorHAnsi" w:cs="SimSun"/>
          <w:color w:val="000000" w:themeColor="text1"/>
        </w:rPr>
        <w:t>?</w:t>
      </w:r>
    </w:p>
    <w:p w14:paraId="4101B4E7" w14:textId="2F02C834" w:rsidR="005B6F48" w:rsidRPr="00902BCA" w:rsidRDefault="00172E84" w:rsidP="00E1795A">
      <w:pPr>
        <w:spacing w:before="240" w:after="240" w:line="360" w:lineRule="auto"/>
        <w:rPr>
          <w:rFonts w:asciiTheme="minorHAnsi" w:hAnsiTheme="minorHAnsi" w:cs="SimSun"/>
          <w:color w:val="000000" w:themeColor="text1"/>
        </w:rPr>
      </w:pPr>
      <w:r w:rsidRPr="00902BCA">
        <w:rPr>
          <w:rFonts w:asciiTheme="minorHAnsi" w:hAnsiTheme="minorHAnsi" w:cs="SimSun"/>
          <w:b/>
          <w:color w:val="000000" w:themeColor="text1"/>
        </w:rPr>
        <w:t>Jane:</w:t>
      </w:r>
      <w:r w:rsidRPr="00902BCA">
        <w:rPr>
          <w:rFonts w:asciiTheme="minorHAnsi" w:hAnsiTheme="minorHAnsi" w:cs="SimSun"/>
          <w:color w:val="000000" w:themeColor="text1"/>
        </w:rPr>
        <w:t xml:space="preserve"> </w:t>
      </w:r>
      <w:r w:rsidR="00513FFB" w:rsidRPr="00902BCA">
        <w:rPr>
          <w:rFonts w:asciiTheme="minorHAnsi" w:hAnsiTheme="minorHAnsi" w:cs="SimSun"/>
          <w:color w:val="000000" w:themeColor="text1"/>
        </w:rPr>
        <w:t>I think I was in my 30s when I first got a book published, but I was in my 40s before my publishing career really g</w:t>
      </w:r>
      <w:r w:rsidR="0023617E" w:rsidRPr="00902BCA">
        <w:rPr>
          <w:rFonts w:asciiTheme="minorHAnsi" w:hAnsiTheme="minorHAnsi" w:cs="SimSun"/>
          <w:color w:val="000000" w:themeColor="text1"/>
        </w:rPr>
        <w:t>ot</w:t>
      </w:r>
      <w:r w:rsidRPr="00902BCA">
        <w:rPr>
          <w:rFonts w:asciiTheme="minorHAnsi" w:hAnsiTheme="minorHAnsi" w:cs="SimSun"/>
          <w:color w:val="000000" w:themeColor="text1"/>
        </w:rPr>
        <w:t xml:space="preserve"> some momentum and </w:t>
      </w:r>
      <w:r w:rsidR="00513FFB" w:rsidRPr="00902BCA">
        <w:rPr>
          <w:rFonts w:asciiTheme="minorHAnsi" w:hAnsiTheme="minorHAnsi" w:cs="SimSun"/>
          <w:color w:val="000000" w:themeColor="text1"/>
        </w:rPr>
        <w:t>took off.</w:t>
      </w:r>
      <w:r w:rsidR="0023617E" w:rsidRPr="00902BCA">
        <w:rPr>
          <w:rFonts w:asciiTheme="minorHAnsi" w:hAnsiTheme="minorHAnsi" w:cs="SimSun"/>
          <w:color w:val="000000" w:themeColor="text1"/>
        </w:rPr>
        <w:t xml:space="preserve"> T</w:t>
      </w:r>
      <w:r w:rsidR="00513FFB" w:rsidRPr="00902BCA">
        <w:rPr>
          <w:rFonts w:asciiTheme="minorHAnsi" w:hAnsiTheme="minorHAnsi" w:cs="SimSun"/>
          <w:color w:val="000000" w:themeColor="text1"/>
        </w:rPr>
        <w:t>here was a long time of failing before I started to succeed.</w:t>
      </w:r>
      <w:r w:rsidR="00BF4144">
        <w:rPr>
          <w:rFonts w:asciiTheme="minorHAnsi" w:hAnsiTheme="minorHAnsi" w:cs="SimSun"/>
          <w:color w:val="000000" w:themeColor="text1"/>
        </w:rPr>
        <w:t xml:space="preserve"> Now I’m thrilled to be part of a team that provides coaching, modelling, encouragement, conversation, and feedback in order to encourage other artistic people around the globe to do the hard work of creating compelling books.</w:t>
      </w:r>
    </w:p>
    <w:p w14:paraId="3B394B43" w14:textId="4D86C8C2" w:rsidR="001E055B" w:rsidRPr="00902BCA" w:rsidRDefault="008532AD" w:rsidP="00E1795A">
      <w:pPr>
        <w:spacing w:before="240" w:after="240" w:line="360" w:lineRule="auto"/>
        <w:rPr>
          <w:rFonts w:asciiTheme="minorHAnsi" w:hAnsiTheme="minorHAnsi" w:cs="SimSun"/>
          <w:color w:val="000000" w:themeColor="text1"/>
        </w:rPr>
      </w:pPr>
      <w:r w:rsidRPr="00902BCA">
        <w:rPr>
          <w:rFonts w:asciiTheme="minorHAnsi" w:hAnsiTheme="minorHAnsi" w:cs="SimSun"/>
          <w:color w:val="000000" w:themeColor="text1"/>
        </w:rPr>
        <w:t xml:space="preserve"> </w:t>
      </w:r>
    </w:p>
    <w:p w14:paraId="3D1A1E5F" w14:textId="540A70C3" w:rsidR="001E055B" w:rsidRPr="00902BCA" w:rsidRDefault="00D00A6E" w:rsidP="00E1795A">
      <w:pPr>
        <w:spacing w:before="240" w:after="240" w:line="360" w:lineRule="auto"/>
        <w:rPr>
          <w:rFonts w:asciiTheme="minorHAnsi" w:hAnsiTheme="minorHAnsi" w:cs="SimSun"/>
          <w:color w:val="000000" w:themeColor="text1"/>
        </w:rPr>
      </w:pPr>
      <w:r w:rsidRPr="00902BCA">
        <w:rPr>
          <w:rFonts w:asciiTheme="minorHAnsi" w:hAnsiTheme="minorHAnsi" w:cs="SimSun"/>
          <w:color w:val="000000" w:themeColor="text1"/>
        </w:rPr>
        <w:t xml:space="preserve"> </w:t>
      </w:r>
    </w:p>
    <w:sectPr w:rsidR="001E055B" w:rsidRPr="00902BCA">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024E29" w15:done="0"/>
  <w15:commentEx w15:paraId="18903B05" w15:done="0"/>
  <w15:commentEx w15:paraId="370522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F921F" w16cex:dateUtc="2022-05-06T16:25:00Z"/>
  <w16cex:commentExtensible w16cex:durableId="261F987B" w16cex:dateUtc="2022-05-06T16:52:00Z"/>
  <w16cex:commentExtensible w16cex:durableId="261F9B1D" w16cex:dateUtc="2022-05-06T17: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024E29" w16cid:durableId="261F921F"/>
  <w16cid:commentId w16cid:paraId="18903B05" w16cid:durableId="261F987B"/>
  <w16cid:commentId w16cid:paraId="37052218" w16cid:durableId="261F9B1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31383" w14:textId="77777777" w:rsidR="006D67C4" w:rsidRDefault="006D67C4" w:rsidP="00183919">
      <w:r>
        <w:separator/>
      </w:r>
    </w:p>
  </w:endnote>
  <w:endnote w:type="continuationSeparator" w:id="0">
    <w:p w14:paraId="24107FF3" w14:textId="77777777" w:rsidR="006D67C4" w:rsidRDefault="006D67C4" w:rsidP="0018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altName w:val="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7F6D7" w14:textId="77777777" w:rsidR="006D67C4" w:rsidRDefault="006D67C4" w:rsidP="00183919">
      <w:r>
        <w:separator/>
      </w:r>
    </w:p>
  </w:footnote>
  <w:footnote w:type="continuationSeparator" w:id="0">
    <w:p w14:paraId="5564AACD" w14:textId="77777777" w:rsidR="006D67C4" w:rsidRDefault="006D67C4" w:rsidP="0018391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 Kurtz">
    <w15:presenceInfo w15:providerId="Windows Live" w15:userId="a44eaffe245ee2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55B"/>
    <w:rsid w:val="000012A1"/>
    <w:rsid w:val="00041B2D"/>
    <w:rsid w:val="00042969"/>
    <w:rsid w:val="0004499A"/>
    <w:rsid w:val="00051F0A"/>
    <w:rsid w:val="00055D9F"/>
    <w:rsid w:val="000567FF"/>
    <w:rsid w:val="0006608D"/>
    <w:rsid w:val="000676BB"/>
    <w:rsid w:val="00067D6F"/>
    <w:rsid w:val="00070C3F"/>
    <w:rsid w:val="0008049A"/>
    <w:rsid w:val="0008075E"/>
    <w:rsid w:val="00080CD0"/>
    <w:rsid w:val="00080E4B"/>
    <w:rsid w:val="000846C1"/>
    <w:rsid w:val="00086388"/>
    <w:rsid w:val="00091185"/>
    <w:rsid w:val="000A42CE"/>
    <w:rsid w:val="000B45F0"/>
    <w:rsid w:val="000B6B42"/>
    <w:rsid w:val="000C536C"/>
    <w:rsid w:val="000C6140"/>
    <w:rsid w:val="000C7019"/>
    <w:rsid w:val="000D29A0"/>
    <w:rsid w:val="000D33D5"/>
    <w:rsid w:val="000D4DC6"/>
    <w:rsid w:val="000D6EEE"/>
    <w:rsid w:val="000D74B5"/>
    <w:rsid w:val="000E5732"/>
    <w:rsid w:val="000E5922"/>
    <w:rsid w:val="0010341F"/>
    <w:rsid w:val="00106AF3"/>
    <w:rsid w:val="00107639"/>
    <w:rsid w:val="00114965"/>
    <w:rsid w:val="00120BD2"/>
    <w:rsid w:val="00125425"/>
    <w:rsid w:val="001314E0"/>
    <w:rsid w:val="00135DC5"/>
    <w:rsid w:val="0014026F"/>
    <w:rsid w:val="00160D61"/>
    <w:rsid w:val="0016361D"/>
    <w:rsid w:val="001701E1"/>
    <w:rsid w:val="00172E84"/>
    <w:rsid w:val="00175A22"/>
    <w:rsid w:val="0017781C"/>
    <w:rsid w:val="0018076F"/>
    <w:rsid w:val="00182DD6"/>
    <w:rsid w:val="00183919"/>
    <w:rsid w:val="00195F54"/>
    <w:rsid w:val="00196179"/>
    <w:rsid w:val="001A3457"/>
    <w:rsid w:val="001A4AA5"/>
    <w:rsid w:val="001A6565"/>
    <w:rsid w:val="001B69FA"/>
    <w:rsid w:val="001B78A3"/>
    <w:rsid w:val="001B793A"/>
    <w:rsid w:val="001C1278"/>
    <w:rsid w:val="001C32C1"/>
    <w:rsid w:val="001C3872"/>
    <w:rsid w:val="001D1ED1"/>
    <w:rsid w:val="001D7EE6"/>
    <w:rsid w:val="001E055B"/>
    <w:rsid w:val="001E2142"/>
    <w:rsid w:val="001E42A7"/>
    <w:rsid w:val="001F324A"/>
    <w:rsid w:val="002043A2"/>
    <w:rsid w:val="0020488E"/>
    <w:rsid w:val="00210C2E"/>
    <w:rsid w:val="002127EF"/>
    <w:rsid w:val="00216641"/>
    <w:rsid w:val="0023617E"/>
    <w:rsid w:val="00237055"/>
    <w:rsid w:val="00245D67"/>
    <w:rsid w:val="002510E6"/>
    <w:rsid w:val="0025199F"/>
    <w:rsid w:val="00255DB7"/>
    <w:rsid w:val="0025769F"/>
    <w:rsid w:val="00264DAD"/>
    <w:rsid w:val="00265A9C"/>
    <w:rsid w:val="00274B81"/>
    <w:rsid w:val="00283CE3"/>
    <w:rsid w:val="00284BF7"/>
    <w:rsid w:val="00286C51"/>
    <w:rsid w:val="00290F96"/>
    <w:rsid w:val="002935A2"/>
    <w:rsid w:val="00295A9A"/>
    <w:rsid w:val="002A0EDC"/>
    <w:rsid w:val="002A5CBC"/>
    <w:rsid w:val="002A6CE0"/>
    <w:rsid w:val="002B5C1B"/>
    <w:rsid w:val="002C08D5"/>
    <w:rsid w:val="002D0C43"/>
    <w:rsid w:val="002D7AA4"/>
    <w:rsid w:val="002E4DD7"/>
    <w:rsid w:val="002E5E6D"/>
    <w:rsid w:val="00301D33"/>
    <w:rsid w:val="0030373A"/>
    <w:rsid w:val="00305512"/>
    <w:rsid w:val="00306ECB"/>
    <w:rsid w:val="0031218D"/>
    <w:rsid w:val="00314EBD"/>
    <w:rsid w:val="00320314"/>
    <w:rsid w:val="00321E38"/>
    <w:rsid w:val="00321FF6"/>
    <w:rsid w:val="003248FE"/>
    <w:rsid w:val="00326D04"/>
    <w:rsid w:val="00332E62"/>
    <w:rsid w:val="0033356C"/>
    <w:rsid w:val="0033514C"/>
    <w:rsid w:val="00342838"/>
    <w:rsid w:val="0034451D"/>
    <w:rsid w:val="0035124F"/>
    <w:rsid w:val="003647C2"/>
    <w:rsid w:val="00377C6A"/>
    <w:rsid w:val="003904AC"/>
    <w:rsid w:val="00390AF5"/>
    <w:rsid w:val="00391D38"/>
    <w:rsid w:val="00396575"/>
    <w:rsid w:val="0039733E"/>
    <w:rsid w:val="003A00F9"/>
    <w:rsid w:val="003A4313"/>
    <w:rsid w:val="003B3815"/>
    <w:rsid w:val="003B4647"/>
    <w:rsid w:val="003B55AE"/>
    <w:rsid w:val="003C5DDF"/>
    <w:rsid w:val="003D2C6A"/>
    <w:rsid w:val="003E3DE3"/>
    <w:rsid w:val="003E5306"/>
    <w:rsid w:val="003F3644"/>
    <w:rsid w:val="003F7F0F"/>
    <w:rsid w:val="00416030"/>
    <w:rsid w:val="00424699"/>
    <w:rsid w:val="00434BA9"/>
    <w:rsid w:val="00451744"/>
    <w:rsid w:val="004527B9"/>
    <w:rsid w:val="00461CA2"/>
    <w:rsid w:val="004626E5"/>
    <w:rsid w:val="004632B2"/>
    <w:rsid w:val="00470163"/>
    <w:rsid w:val="00471015"/>
    <w:rsid w:val="004722F3"/>
    <w:rsid w:val="00481513"/>
    <w:rsid w:val="00484E0B"/>
    <w:rsid w:val="00485E84"/>
    <w:rsid w:val="00496BCB"/>
    <w:rsid w:val="004A0907"/>
    <w:rsid w:val="004A753F"/>
    <w:rsid w:val="004B0307"/>
    <w:rsid w:val="004B0F13"/>
    <w:rsid w:val="004B3960"/>
    <w:rsid w:val="004C1699"/>
    <w:rsid w:val="004E4492"/>
    <w:rsid w:val="004E63F0"/>
    <w:rsid w:val="0050287D"/>
    <w:rsid w:val="005066B0"/>
    <w:rsid w:val="00512636"/>
    <w:rsid w:val="00513FFB"/>
    <w:rsid w:val="0051512C"/>
    <w:rsid w:val="005151CB"/>
    <w:rsid w:val="00515ACF"/>
    <w:rsid w:val="0051687A"/>
    <w:rsid w:val="00516E4C"/>
    <w:rsid w:val="00516F33"/>
    <w:rsid w:val="00522C26"/>
    <w:rsid w:val="00523A38"/>
    <w:rsid w:val="00531B3F"/>
    <w:rsid w:val="00542AC3"/>
    <w:rsid w:val="00552321"/>
    <w:rsid w:val="00554F80"/>
    <w:rsid w:val="00561058"/>
    <w:rsid w:val="00563285"/>
    <w:rsid w:val="00564609"/>
    <w:rsid w:val="00567BEB"/>
    <w:rsid w:val="00570411"/>
    <w:rsid w:val="005704F7"/>
    <w:rsid w:val="00577902"/>
    <w:rsid w:val="005853DF"/>
    <w:rsid w:val="005857CD"/>
    <w:rsid w:val="00586685"/>
    <w:rsid w:val="005918B1"/>
    <w:rsid w:val="00594398"/>
    <w:rsid w:val="005945F3"/>
    <w:rsid w:val="00597C62"/>
    <w:rsid w:val="005A2842"/>
    <w:rsid w:val="005A589D"/>
    <w:rsid w:val="005B0FA7"/>
    <w:rsid w:val="005B452F"/>
    <w:rsid w:val="005B6F48"/>
    <w:rsid w:val="005C1EAF"/>
    <w:rsid w:val="005D513E"/>
    <w:rsid w:val="005E4A23"/>
    <w:rsid w:val="005F0CF7"/>
    <w:rsid w:val="005F63BD"/>
    <w:rsid w:val="005F77B4"/>
    <w:rsid w:val="0060650B"/>
    <w:rsid w:val="006122A6"/>
    <w:rsid w:val="00612FFA"/>
    <w:rsid w:val="00613D70"/>
    <w:rsid w:val="0061732C"/>
    <w:rsid w:val="00617EF3"/>
    <w:rsid w:val="0062219A"/>
    <w:rsid w:val="00642831"/>
    <w:rsid w:val="00651BDC"/>
    <w:rsid w:val="00652A9B"/>
    <w:rsid w:val="006539EF"/>
    <w:rsid w:val="0065708D"/>
    <w:rsid w:val="00661A49"/>
    <w:rsid w:val="00665F0E"/>
    <w:rsid w:val="006701E7"/>
    <w:rsid w:val="00674AE1"/>
    <w:rsid w:val="00680B6D"/>
    <w:rsid w:val="00684C8B"/>
    <w:rsid w:val="006863CE"/>
    <w:rsid w:val="00686EBA"/>
    <w:rsid w:val="00691E73"/>
    <w:rsid w:val="006A5C25"/>
    <w:rsid w:val="006A68C4"/>
    <w:rsid w:val="006A7682"/>
    <w:rsid w:val="006B0568"/>
    <w:rsid w:val="006B44BE"/>
    <w:rsid w:val="006C386C"/>
    <w:rsid w:val="006C38E3"/>
    <w:rsid w:val="006C3D66"/>
    <w:rsid w:val="006C597D"/>
    <w:rsid w:val="006C7191"/>
    <w:rsid w:val="006C74AE"/>
    <w:rsid w:val="006D0A78"/>
    <w:rsid w:val="006D5A7A"/>
    <w:rsid w:val="006D67C4"/>
    <w:rsid w:val="006F3D54"/>
    <w:rsid w:val="006F496D"/>
    <w:rsid w:val="006F4C19"/>
    <w:rsid w:val="006F7AD7"/>
    <w:rsid w:val="00703287"/>
    <w:rsid w:val="007056AB"/>
    <w:rsid w:val="007070B1"/>
    <w:rsid w:val="00712110"/>
    <w:rsid w:val="007131D5"/>
    <w:rsid w:val="0071406F"/>
    <w:rsid w:val="007153A1"/>
    <w:rsid w:val="007233B4"/>
    <w:rsid w:val="00736285"/>
    <w:rsid w:val="00740660"/>
    <w:rsid w:val="007579F8"/>
    <w:rsid w:val="00764DF9"/>
    <w:rsid w:val="00771C92"/>
    <w:rsid w:val="007727A8"/>
    <w:rsid w:val="00776E91"/>
    <w:rsid w:val="0078013C"/>
    <w:rsid w:val="00781ED7"/>
    <w:rsid w:val="0078240D"/>
    <w:rsid w:val="0078602B"/>
    <w:rsid w:val="0078680F"/>
    <w:rsid w:val="00787B3E"/>
    <w:rsid w:val="00787F69"/>
    <w:rsid w:val="00793D6C"/>
    <w:rsid w:val="0079535D"/>
    <w:rsid w:val="00796E84"/>
    <w:rsid w:val="007A21F7"/>
    <w:rsid w:val="007A49F4"/>
    <w:rsid w:val="007C69A1"/>
    <w:rsid w:val="007D2AE8"/>
    <w:rsid w:val="007D50C7"/>
    <w:rsid w:val="007D56CC"/>
    <w:rsid w:val="007F2AEF"/>
    <w:rsid w:val="007F3635"/>
    <w:rsid w:val="007F3B18"/>
    <w:rsid w:val="0080397E"/>
    <w:rsid w:val="008055AD"/>
    <w:rsid w:val="008056D2"/>
    <w:rsid w:val="00807056"/>
    <w:rsid w:val="00814154"/>
    <w:rsid w:val="00831254"/>
    <w:rsid w:val="00831605"/>
    <w:rsid w:val="008331DD"/>
    <w:rsid w:val="008417B6"/>
    <w:rsid w:val="0084701E"/>
    <w:rsid w:val="008532AD"/>
    <w:rsid w:val="00855C6B"/>
    <w:rsid w:val="00870CEB"/>
    <w:rsid w:val="00870F9F"/>
    <w:rsid w:val="00875A15"/>
    <w:rsid w:val="0087672F"/>
    <w:rsid w:val="00887F69"/>
    <w:rsid w:val="00896180"/>
    <w:rsid w:val="008A7898"/>
    <w:rsid w:val="008B0D4F"/>
    <w:rsid w:val="008B167E"/>
    <w:rsid w:val="008B2203"/>
    <w:rsid w:val="008B54D4"/>
    <w:rsid w:val="008B56B7"/>
    <w:rsid w:val="008B7F8D"/>
    <w:rsid w:val="008C55EC"/>
    <w:rsid w:val="008C5932"/>
    <w:rsid w:val="008D0207"/>
    <w:rsid w:val="008E6B8A"/>
    <w:rsid w:val="008F4A2D"/>
    <w:rsid w:val="008F62E6"/>
    <w:rsid w:val="008F671B"/>
    <w:rsid w:val="008F699B"/>
    <w:rsid w:val="0090046C"/>
    <w:rsid w:val="009009EC"/>
    <w:rsid w:val="00902BCA"/>
    <w:rsid w:val="00910688"/>
    <w:rsid w:val="00911461"/>
    <w:rsid w:val="00912B96"/>
    <w:rsid w:val="00913D52"/>
    <w:rsid w:val="00916A63"/>
    <w:rsid w:val="00920A4C"/>
    <w:rsid w:val="00926BD6"/>
    <w:rsid w:val="00930279"/>
    <w:rsid w:val="00933676"/>
    <w:rsid w:val="00937E87"/>
    <w:rsid w:val="009534D4"/>
    <w:rsid w:val="009555EC"/>
    <w:rsid w:val="00956C4B"/>
    <w:rsid w:val="00960AD6"/>
    <w:rsid w:val="00967CB3"/>
    <w:rsid w:val="00980923"/>
    <w:rsid w:val="009845A7"/>
    <w:rsid w:val="009906D4"/>
    <w:rsid w:val="00994C53"/>
    <w:rsid w:val="009A1255"/>
    <w:rsid w:val="009A57CC"/>
    <w:rsid w:val="009B16CB"/>
    <w:rsid w:val="009B65FD"/>
    <w:rsid w:val="009B68D1"/>
    <w:rsid w:val="009B6E56"/>
    <w:rsid w:val="009C147A"/>
    <w:rsid w:val="009C7254"/>
    <w:rsid w:val="009C7647"/>
    <w:rsid w:val="009D07D2"/>
    <w:rsid w:val="009D2E8F"/>
    <w:rsid w:val="009E01AB"/>
    <w:rsid w:val="009E1C06"/>
    <w:rsid w:val="009F5325"/>
    <w:rsid w:val="00A03262"/>
    <w:rsid w:val="00A03E64"/>
    <w:rsid w:val="00A05487"/>
    <w:rsid w:val="00A11C70"/>
    <w:rsid w:val="00A13D26"/>
    <w:rsid w:val="00A151B5"/>
    <w:rsid w:val="00A3011B"/>
    <w:rsid w:val="00A34656"/>
    <w:rsid w:val="00A365FE"/>
    <w:rsid w:val="00A406AA"/>
    <w:rsid w:val="00A40ABD"/>
    <w:rsid w:val="00A53533"/>
    <w:rsid w:val="00A623DE"/>
    <w:rsid w:val="00A67845"/>
    <w:rsid w:val="00A74F7C"/>
    <w:rsid w:val="00A82CF6"/>
    <w:rsid w:val="00A8398A"/>
    <w:rsid w:val="00A83DAE"/>
    <w:rsid w:val="00A86B44"/>
    <w:rsid w:val="00A96031"/>
    <w:rsid w:val="00AB0D7A"/>
    <w:rsid w:val="00AB2852"/>
    <w:rsid w:val="00AC06FA"/>
    <w:rsid w:val="00AC3A04"/>
    <w:rsid w:val="00AD410C"/>
    <w:rsid w:val="00AD7934"/>
    <w:rsid w:val="00AD7A50"/>
    <w:rsid w:val="00AE1B29"/>
    <w:rsid w:val="00AE1DEE"/>
    <w:rsid w:val="00AF55C6"/>
    <w:rsid w:val="00AF78BE"/>
    <w:rsid w:val="00B041B3"/>
    <w:rsid w:val="00B04D34"/>
    <w:rsid w:val="00B171BD"/>
    <w:rsid w:val="00B278AA"/>
    <w:rsid w:val="00B44BD6"/>
    <w:rsid w:val="00B532D3"/>
    <w:rsid w:val="00B73A2E"/>
    <w:rsid w:val="00B73AFC"/>
    <w:rsid w:val="00B802F6"/>
    <w:rsid w:val="00B811AC"/>
    <w:rsid w:val="00B850A0"/>
    <w:rsid w:val="00B92041"/>
    <w:rsid w:val="00B9436B"/>
    <w:rsid w:val="00BA0DB6"/>
    <w:rsid w:val="00BA425B"/>
    <w:rsid w:val="00BA5AF9"/>
    <w:rsid w:val="00BA7A04"/>
    <w:rsid w:val="00BB41D5"/>
    <w:rsid w:val="00BB6A7C"/>
    <w:rsid w:val="00BB7017"/>
    <w:rsid w:val="00BC24A5"/>
    <w:rsid w:val="00BC2FA0"/>
    <w:rsid w:val="00BE49DC"/>
    <w:rsid w:val="00BE524B"/>
    <w:rsid w:val="00BF1193"/>
    <w:rsid w:val="00BF4144"/>
    <w:rsid w:val="00BF596C"/>
    <w:rsid w:val="00BF601D"/>
    <w:rsid w:val="00BF7AF0"/>
    <w:rsid w:val="00C005A5"/>
    <w:rsid w:val="00C01FCC"/>
    <w:rsid w:val="00C02407"/>
    <w:rsid w:val="00C0613C"/>
    <w:rsid w:val="00C12E61"/>
    <w:rsid w:val="00C15990"/>
    <w:rsid w:val="00C23A53"/>
    <w:rsid w:val="00C246EA"/>
    <w:rsid w:val="00C27863"/>
    <w:rsid w:val="00C31EDA"/>
    <w:rsid w:val="00C33DBD"/>
    <w:rsid w:val="00C40275"/>
    <w:rsid w:val="00C425F1"/>
    <w:rsid w:val="00C43E7A"/>
    <w:rsid w:val="00C450CD"/>
    <w:rsid w:val="00C521DF"/>
    <w:rsid w:val="00C52E89"/>
    <w:rsid w:val="00C56D26"/>
    <w:rsid w:val="00C6068D"/>
    <w:rsid w:val="00C63123"/>
    <w:rsid w:val="00C662B4"/>
    <w:rsid w:val="00C74D10"/>
    <w:rsid w:val="00C911DC"/>
    <w:rsid w:val="00C93C8B"/>
    <w:rsid w:val="00CB1E36"/>
    <w:rsid w:val="00CC0AB9"/>
    <w:rsid w:val="00CC525F"/>
    <w:rsid w:val="00CD3F18"/>
    <w:rsid w:val="00CD40D6"/>
    <w:rsid w:val="00CE7F3D"/>
    <w:rsid w:val="00CF1446"/>
    <w:rsid w:val="00D00A6E"/>
    <w:rsid w:val="00D10FCA"/>
    <w:rsid w:val="00D135D7"/>
    <w:rsid w:val="00D16905"/>
    <w:rsid w:val="00D17901"/>
    <w:rsid w:val="00D26EB1"/>
    <w:rsid w:val="00D30601"/>
    <w:rsid w:val="00D3137B"/>
    <w:rsid w:val="00D33F76"/>
    <w:rsid w:val="00D34960"/>
    <w:rsid w:val="00D470AA"/>
    <w:rsid w:val="00D474DA"/>
    <w:rsid w:val="00D57193"/>
    <w:rsid w:val="00D57914"/>
    <w:rsid w:val="00D60D57"/>
    <w:rsid w:val="00D60E8D"/>
    <w:rsid w:val="00D706A1"/>
    <w:rsid w:val="00D70A01"/>
    <w:rsid w:val="00D70E79"/>
    <w:rsid w:val="00D71153"/>
    <w:rsid w:val="00D72E83"/>
    <w:rsid w:val="00D752CC"/>
    <w:rsid w:val="00D77D6E"/>
    <w:rsid w:val="00D83A07"/>
    <w:rsid w:val="00D8471F"/>
    <w:rsid w:val="00D87CF0"/>
    <w:rsid w:val="00D87E1F"/>
    <w:rsid w:val="00D93D0E"/>
    <w:rsid w:val="00D971F7"/>
    <w:rsid w:val="00DA0709"/>
    <w:rsid w:val="00DA3866"/>
    <w:rsid w:val="00DA4E18"/>
    <w:rsid w:val="00DB2360"/>
    <w:rsid w:val="00DB27B2"/>
    <w:rsid w:val="00DB740F"/>
    <w:rsid w:val="00DC11A8"/>
    <w:rsid w:val="00DC3082"/>
    <w:rsid w:val="00DC50CD"/>
    <w:rsid w:val="00DC6C95"/>
    <w:rsid w:val="00DD2AC2"/>
    <w:rsid w:val="00DE551F"/>
    <w:rsid w:val="00DE5A66"/>
    <w:rsid w:val="00DE7A7D"/>
    <w:rsid w:val="00DF4F2B"/>
    <w:rsid w:val="00DF6851"/>
    <w:rsid w:val="00E06CCC"/>
    <w:rsid w:val="00E131B5"/>
    <w:rsid w:val="00E164C5"/>
    <w:rsid w:val="00E17656"/>
    <w:rsid w:val="00E1795A"/>
    <w:rsid w:val="00E26FCE"/>
    <w:rsid w:val="00E40CA9"/>
    <w:rsid w:val="00E544D7"/>
    <w:rsid w:val="00E56B49"/>
    <w:rsid w:val="00E605E6"/>
    <w:rsid w:val="00E60D8B"/>
    <w:rsid w:val="00E62827"/>
    <w:rsid w:val="00E7061E"/>
    <w:rsid w:val="00E748CC"/>
    <w:rsid w:val="00E74EB2"/>
    <w:rsid w:val="00E763E8"/>
    <w:rsid w:val="00E90714"/>
    <w:rsid w:val="00E95D67"/>
    <w:rsid w:val="00EA587B"/>
    <w:rsid w:val="00EA6BA0"/>
    <w:rsid w:val="00EB34BD"/>
    <w:rsid w:val="00EC1190"/>
    <w:rsid w:val="00EC2522"/>
    <w:rsid w:val="00ED3CBD"/>
    <w:rsid w:val="00ED54A0"/>
    <w:rsid w:val="00ED5546"/>
    <w:rsid w:val="00EE16D3"/>
    <w:rsid w:val="00EE4FAB"/>
    <w:rsid w:val="00F009B7"/>
    <w:rsid w:val="00F057CB"/>
    <w:rsid w:val="00F069CB"/>
    <w:rsid w:val="00F06F69"/>
    <w:rsid w:val="00F11589"/>
    <w:rsid w:val="00F22822"/>
    <w:rsid w:val="00F22C5A"/>
    <w:rsid w:val="00F307E5"/>
    <w:rsid w:val="00F32946"/>
    <w:rsid w:val="00F35221"/>
    <w:rsid w:val="00F35F30"/>
    <w:rsid w:val="00F3724C"/>
    <w:rsid w:val="00F44F5D"/>
    <w:rsid w:val="00F627E6"/>
    <w:rsid w:val="00F63DAE"/>
    <w:rsid w:val="00F64D73"/>
    <w:rsid w:val="00F66922"/>
    <w:rsid w:val="00F741D9"/>
    <w:rsid w:val="00F80F02"/>
    <w:rsid w:val="00F85D33"/>
    <w:rsid w:val="00F8789F"/>
    <w:rsid w:val="00F921FD"/>
    <w:rsid w:val="00F92C19"/>
    <w:rsid w:val="00F95178"/>
    <w:rsid w:val="00FA17C5"/>
    <w:rsid w:val="00FA5F16"/>
    <w:rsid w:val="00FA63D0"/>
    <w:rsid w:val="00FC03EE"/>
    <w:rsid w:val="00FC3A02"/>
    <w:rsid w:val="00FE3C81"/>
    <w:rsid w:val="00FE798F"/>
    <w:rsid w:val="00FF0FD7"/>
    <w:rsid w:val="00FF2DC9"/>
    <w:rsid w:val="00FF3E23"/>
    <w:rsid w:val="00FF6E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E8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0E8D"/>
    <w:rPr>
      <w:sz w:val="18"/>
      <w:szCs w:val="18"/>
    </w:rPr>
  </w:style>
  <w:style w:type="paragraph" w:styleId="CommentText">
    <w:name w:val="annotation text"/>
    <w:basedOn w:val="Normal"/>
    <w:link w:val="CommentTextChar"/>
    <w:uiPriority w:val="99"/>
    <w:unhideWhenUsed/>
    <w:rsid w:val="00D60E8D"/>
  </w:style>
  <w:style w:type="character" w:customStyle="1" w:styleId="CommentTextChar">
    <w:name w:val="Comment Text Char"/>
    <w:basedOn w:val="DefaultParagraphFont"/>
    <w:link w:val="CommentText"/>
    <w:uiPriority w:val="99"/>
    <w:rsid w:val="00D60E8D"/>
    <w:rPr>
      <w:sz w:val="24"/>
      <w:szCs w:val="24"/>
    </w:rPr>
  </w:style>
  <w:style w:type="paragraph" w:styleId="CommentSubject">
    <w:name w:val="annotation subject"/>
    <w:basedOn w:val="CommentText"/>
    <w:next w:val="CommentText"/>
    <w:link w:val="CommentSubjectChar"/>
    <w:uiPriority w:val="99"/>
    <w:semiHidden/>
    <w:unhideWhenUsed/>
    <w:rsid w:val="00D60E8D"/>
    <w:rPr>
      <w:b/>
      <w:bCs/>
      <w:sz w:val="20"/>
      <w:szCs w:val="20"/>
    </w:rPr>
  </w:style>
  <w:style w:type="character" w:customStyle="1" w:styleId="CommentSubjectChar">
    <w:name w:val="Comment Subject Char"/>
    <w:basedOn w:val="CommentTextChar"/>
    <w:link w:val="CommentSubject"/>
    <w:uiPriority w:val="99"/>
    <w:semiHidden/>
    <w:rsid w:val="00D60E8D"/>
    <w:rPr>
      <w:b/>
      <w:bCs/>
      <w:sz w:val="24"/>
      <w:szCs w:val="24"/>
    </w:rPr>
  </w:style>
  <w:style w:type="paragraph" w:styleId="BalloonText">
    <w:name w:val="Balloon Text"/>
    <w:basedOn w:val="Normal"/>
    <w:link w:val="BalloonTextChar"/>
    <w:uiPriority w:val="99"/>
    <w:semiHidden/>
    <w:unhideWhenUsed/>
    <w:rsid w:val="00D60E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E8D"/>
    <w:rPr>
      <w:rFonts w:ascii="Lucida Grande" w:hAnsi="Lucida Grande" w:cs="Lucida Grande"/>
      <w:sz w:val="18"/>
      <w:szCs w:val="18"/>
    </w:rPr>
  </w:style>
  <w:style w:type="character" w:styleId="Hyperlink">
    <w:name w:val="Hyperlink"/>
    <w:basedOn w:val="DefaultParagraphFont"/>
    <w:uiPriority w:val="99"/>
    <w:unhideWhenUsed/>
    <w:rsid w:val="00DC11A8"/>
    <w:rPr>
      <w:color w:val="0000FF" w:themeColor="hyperlink"/>
      <w:u w:val="single"/>
    </w:rPr>
  </w:style>
  <w:style w:type="character" w:customStyle="1" w:styleId="UnresolvedMention1">
    <w:name w:val="Unresolved Mention1"/>
    <w:basedOn w:val="DefaultParagraphFont"/>
    <w:uiPriority w:val="99"/>
    <w:semiHidden/>
    <w:unhideWhenUsed/>
    <w:rsid w:val="00DC11A8"/>
    <w:rPr>
      <w:color w:val="605E5C"/>
      <w:shd w:val="clear" w:color="auto" w:fill="E1DFDD"/>
    </w:rPr>
  </w:style>
  <w:style w:type="paragraph" w:styleId="Revision">
    <w:name w:val="Revision"/>
    <w:hidden/>
    <w:uiPriority w:val="99"/>
    <w:semiHidden/>
    <w:rsid w:val="00C005A5"/>
    <w:rPr>
      <w:sz w:val="24"/>
      <w:szCs w:val="24"/>
    </w:rPr>
  </w:style>
  <w:style w:type="paragraph" w:styleId="Header">
    <w:name w:val="header"/>
    <w:basedOn w:val="Normal"/>
    <w:link w:val="HeaderChar"/>
    <w:uiPriority w:val="99"/>
    <w:unhideWhenUsed/>
    <w:rsid w:val="00183919"/>
    <w:pPr>
      <w:tabs>
        <w:tab w:val="center" w:pos="4680"/>
        <w:tab w:val="right" w:pos="9360"/>
      </w:tabs>
    </w:pPr>
  </w:style>
  <w:style w:type="character" w:customStyle="1" w:styleId="HeaderChar">
    <w:name w:val="Header Char"/>
    <w:basedOn w:val="DefaultParagraphFont"/>
    <w:link w:val="Header"/>
    <w:uiPriority w:val="99"/>
    <w:rsid w:val="00183919"/>
    <w:rPr>
      <w:sz w:val="24"/>
      <w:szCs w:val="24"/>
    </w:rPr>
  </w:style>
  <w:style w:type="paragraph" w:styleId="Footer">
    <w:name w:val="footer"/>
    <w:basedOn w:val="Normal"/>
    <w:link w:val="FooterChar"/>
    <w:uiPriority w:val="99"/>
    <w:unhideWhenUsed/>
    <w:rsid w:val="00183919"/>
    <w:pPr>
      <w:tabs>
        <w:tab w:val="center" w:pos="4680"/>
        <w:tab w:val="right" w:pos="9360"/>
      </w:tabs>
    </w:pPr>
  </w:style>
  <w:style w:type="character" w:customStyle="1" w:styleId="FooterChar">
    <w:name w:val="Footer Char"/>
    <w:basedOn w:val="DefaultParagraphFont"/>
    <w:link w:val="Footer"/>
    <w:uiPriority w:val="99"/>
    <w:rsid w:val="0018391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0E8D"/>
    <w:rPr>
      <w:sz w:val="18"/>
      <w:szCs w:val="18"/>
    </w:rPr>
  </w:style>
  <w:style w:type="paragraph" w:styleId="CommentText">
    <w:name w:val="annotation text"/>
    <w:basedOn w:val="Normal"/>
    <w:link w:val="CommentTextChar"/>
    <w:uiPriority w:val="99"/>
    <w:unhideWhenUsed/>
    <w:rsid w:val="00D60E8D"/>
  </w:style>
  <w:style w:type="character" w:customStyle="1" w:styleId="CommentTextChar">
    <w:name w:val="Comment Text Char"/>
    <w:basedOn w:val="DefaultParagraphFont"/>
    <w:link w:val="CommentText"/>
    <w:uiPriority w:val="99"/>
    <w:rsid w:val="00D60E8D"/>
    <w:rPr>
      <w:sz w:val="24"/>
      <w:szCs w:val="24"/>
    </w:rPr>
  </w:style>
  <w:style w:type="paragraph" w:styleId="CommentSubject">
    <w:name w:val="annotation subject"/>
    <w:basedOn w:val="CommentText"/>
    <w:next w:val="CommentText"/>
    <w:link w:val="CommentSubjectChar"/>
    <w:uiPriority w:val="99"/>
    <w:semiHidden/>
    <w:unhideWhenUsed/>
    <w:rsid w:val="00D60E8D"/>
    <w:rPr>
      <w:b/>
      <w:bCs/>
      <w:sz w:val="20"/>
      <w:szCs w:val="20"/>
    </w:rPr>
  </w:style>
  <w:style w:type="character" w:customStyle="1" w:styleId="CommentSubjectChar">
    <w:name w:val="Comment Subject Char"/>
    <w:basedOn w:val="CommentTextChar"/>
    <w:link w:val="CommentSubject"/>
    <w:uiPriority w:val="99"/>
    <w:semiHidden/>
    <w:rsid w:val="00D60E8D"/>
    <w:rPr>
      <w:b/>
      <w:bCs/>
      <w:sz w:val="24"/>
      <w:szCs w:val="24"/>
    </w:rPr>
  </w:style>
  <w:style w:type="paragraph" w:styleId="BalloonText">
    <w:name w:val="Balloon Text"/>
    <w:basedOn w:val="Normal"/>
    <w:link w:val="BalloonTextChar"/>
    <w:uiPriority w:val="99"/>
    <w:semiHidden/>
    <w:unhideWhenUsed/>
    <w:rsid w:val="00D60E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E8D"/>
    <w:rPr>
      <w:rFonts w:ascii="Lucida Grande" w:hAnsi="Lucida Grande" w:cs="Lucida Grande"/>
      <w:sz w:val="18"/>
      <w:szCs w:val="18"/>
    </w:rPr>
  </w:style>
  <w:style w:type="character" w:styleId="Hyperlink">
    <w:name w:val="Hyperlink"/>
    <w:basedOn w:val="DefaultParagraphFont"/>
    <w:uiPriority w:val="99"/>
    <w:unhideWhenUsed/>
    <w:rsid w:val="00DC11A8"/>
    <w:rPr>
      <w:color w:val="0000FF" w:themeColor="hyperlink"/>
      <w:u w:val="single"/>
    </w:rPr>
  </w:style>
  <w:style w:type="character" w:customStyle="1" w:styleId="UnresolvedMention1">
    <w:name w:val="Unresolved Mention1"/>
    <w:basedOn w:val="DefaultParagraphFont"/>
    <w:uiPriority w:val="99"/>
    <w:semiHidden/>
    <w:unhideWhenUsed/>
    <w:rsid w:val="00DC11A8"/>
    <w:rPr>
      <w:color w:val="605E5C"/>
      <w:shd w:val="clear" w:color="auto" w:fill="E1DFDD"/>
    </w:rPr>
  </w:style>
  <w:style w:type="paragraph" w:styleId="Revision">
    <w:name w:val="Revision"/>
    <w:hidden/>
    <w:uiPriority w:val="99"/>
    <w:semiHidden/>
    <w:rsid w:val="00C005A5"/>
    <w:rPr>
      <w:sz w:val="24"/>
      <w:szCs w:val="24"/>
    </w:rPr>
  </w:style>
  <w:style w:type="paragraph" w:styleId="Header">
    <w:name w:val="header"/>
    <w:basedOn w:val="Normal"/>
    <w:link w:val="HeaderChar"/>
    <w:uiPriority w:val="99"/>
    <w:unhideWhenUsed/>
    <w:rsid w:val="00183919"/>
    <w:pPr>
      <w:tabs>
        <w:tab w:val="center" w:pos="4680"/>
        <w:tab w:val="right" w:pos="9360"/>
      </w:tabs>
    </w:pPr>
  </w:style>
  <w:style w:type="character" w:customStyle="1" w:styleId="HeaderChar">
    <w:name w:val="Header Char"/>
    <w:basedOn w:val="DefaultParagraphFont"/>
    <w:link w:val="Header"/>
    <w:uiPriority w:val="99"/>
    <w:rsid w:val="00183919"/>
    <w:rPr>
      <w:sz w:val="24"/>
      <w:szCs w:val="24"/>
    </w:rPr>
  </w:style>
  <w:style w:type="paragraph" w:styleId="Footer">
    <w:name w:val="footer"/>
    <w:basedOn w:val="Normal"/>
    <w:link w:val="FooterChar"/>
    <w:uiPriority w:val="99"/>
    <w:unhideWhenUsed/>
    <w:rsid w:val="00183919"/>
    <w:pPr>
      <w:tabs>
        <w:tab w:val="center" w:pos="4680"/>
        <w:tab w:val="right" w:pos="9360"/>
      </w:tabs>
    </w:pPr>
  </w:style>
  <w:style w:type="character" w:customStyle="1" w:styleId="FooterChar">
    <w:name w:val="Footer Char"/>
    <w:basedOn w:val="DefaultParagraphFont"/>
    <w:link w:val="Footer"/>
    <w:uiPriority w:val="99"/>
    <w:rsid w:val="001839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275043">
      <w:bodyDiv w:val="1"/>
      <w:marLeft w:val="0"/>
      <w:marRight w:val="0"/>
      <w:marTop w:val="0"/>
      <w:marBottom w:val="0"/>
      <w:divBdr>
        <w:top w:val="none" w:sz="0" w:space="0" w:color="auto"/>
        <w:left w:val="none" w:sz="0" w:space="0" w:color="auto"/>
        <w:bottom w:val="none" w:sz="0" w:space="0" w:color="auto"/>
        <w:right w:val="none" w:sz="0" w:space="0" w:color="auto"/>
      </w:divBdr>
    </w:div>
    <w:div w:id="20708363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2" Type="http://schemas.microsoft.com/office/2011/relationships/people" Target="people.xml"/><Relationship Id="rId13" Type="http://schemas.microsoft.com/office/2011/relationships/commentsExtended" Target="commentsExtended.xml"/><Relationship Id="rId14" Type="http://schemas.microsoft.com/office/2016/09/relationships/commentsIds" Target="commentsIds.xml"/><Relationship Id="rId15" Type="http://schemas.microsoft.com/office/2018/08/relationships/commentsExtensible" Target="commentsExtensi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qz.com/africa/1163797/ethiopias-remarkable-education-statistics-mask-a-system-in-crisis/" TargetMode="External"/><Relationship Id="rId8" Type="http://schemas.openxmlformats.org/officeDocument/2006/relationships/fontTable" Target="fontTable.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6340</Words>
  <Characters>36139</Characters>
  <Application>Microsoft Macintosh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Kurtz</dc:creator>
  <cp:lastModifiedBy>Xinting Wang</cp:lastModifiedBy>
  <cp:revision>4</cp:revision>
  <dcterms:created xsi:type="dcterms:W3CDTF">2022-05-08T14:38:00Z</dcterms:created>
  <dcterms:modified xsi:type="dcterms:W3CDTF">2022-05-09T03:16:00Z</dcterms:modified>
</cp:coreProperties>
</file>